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7781" w14:textId="77777777" w:rsidR="00972D7A" w:rsidRDefault="00C7248E">
      <w:pPr>
        <w:pStyle w:val="BodyText"/>
        <w:spacing w:before="141"/>
        <w:ind w:left="100" w:right="117"/>
        <w:jc w:val="both"/>
      </w:pPr>
      <w:r>
        <w:rPr>
          <w:color w:val="212121"/>
        </w:rPr>
        <w:t>The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2023</w:t>
      </w:r>
      <w:r>
        <w:rPr>
          <w:color w:val="212121"/>
          <w:spacing w:val="-11"/>
        </w:rPr>
        <w:t xml:space="preserve"> </w:t>
      </w:r>
      <w:proofErr w:type="spellStart"/>
      <w:r>
        <w:rPr>
          <w:color w:val="212121"/>
        </w:rPr>
        <w:t>Batang</w:t>
      </w:r>
      <w:proofErr w:type="spellEnd"/>
      <w:r>
        <w:rPr>
          <w:color w:val="212121"/>
          <w:spacing w:val="-9"/>
        </w:rPr>
        <w:t xml:space="preserve"> </w:t>
      </w:r>
      <w:r>
        <w:rPr>
          <w:color w:val="212121"/>
        </w:rPr>
        <w:t>Pinoy</w:t>
      </w:r>
      <w:r>
        <w:rPr>
          <w:color w:val="212121"/>
          <w:spacing w:val="-11"/>
        </w:rPr>
        <w:t xml:space="preserve"> and Philippine National Games </w:t>
      </w:r>
      <w:r>
        <w:rPr>
          <w:color w:val="212121"/>
        </w:rPr>
        <w:t>Chess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Championships</w:t>
      </w:r>
      <w:r>
        <w:rPr>
          <w:color w:val="212121"/>
          <w:spacing w:val="-11"/>
        </w:rPr>
        <w:t xml:space="preserve"> are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taking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place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5"/>
        </w:rPr>
        <w:t xml:space="preserve"> December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17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December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22,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2023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the _________________.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events</w:t>
      </w:r>
      <w:r>
        <w:rPr>
          <w:color w:val="212121"/>
          <w:spacing w:val="-7"/>
        </w:rPr>
        <w:t xml:space="preserve"> 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organized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Philippine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Sports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Commission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Department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Education</w:t>
      </w:r>
      <w:r>
        <w:rPr>
          <w:color w:val="212121"/>
          <w:spacing w:val="1"/>
        </w:rPr>
        <w:t xml:space="preserve"> in cooperation with the </w:t>
      </w:r>
      <w:r>
        <w:rPr>
          <w:color w:val="212121"/>
        </w:rPr>
        <w:t>National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Chess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Federation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Philippines.</w:t>
      </w:r>
    </w:p>
    <w:p w14:paraId="0B0B3601" w14:textId="77777777" w:rsidR="00972D7A" w:rsidRDefault="00972D7A">
      <w:pPr>
        <w:pStyle w:val="BodyText"/>
      </w:pPr>
    </w:p>
    <w:p w14:paraId="4823894C" w14:textId="77777777" w:rsidR="00972D7A" w:rsidRDefault="00C7248E">
      <w:pPr>
        <w:pStyle w:val="Heading1"/>
        <w:jc w:val="both"/>
      </w:pPr>
      <w:r>
        <w:rPr>
          <w:color w:val="212121"/>
        </w:rPr>
        <w:t>CHESS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TOURNAMENT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TECHNICAL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GUIDELINES</w:t>
      </w:r>
    </w:p>
    <w:p w14:paraId="165706A6" w14:textId="77777777" w:rsidR="00972D7A" w:rsidRDefault="00972D7A">
      <w:pPr>
        <w:pStyle w:val="BodyText"/>
        <w:spacing w:before="9"/>
        <w:rPr>
          <w:b/>
          <w:sz w:val="27"/>
        </w:rPr>
      </w:pPr>
    </w:p>
    <w:p w14:paraId="23A6C036" w14:textId="77777777" w:rsidR="00972D7A" w:rsidRDefault="00C7248E">
      <w:pPr>
        <w:pStyle w:val="ListParagraph"/>
        <w:numPr>
          <w:ilvl w:val="0"/>
          <w:numId w:val="1"/>
        </w:numPr>
        <w:tabs>
          <w:tab w:val="left" w:pos="314"/>
        </w:tabs>
        <w:rPr>
          <w:b/>
          <w:sz w:val="24"/>
        </w:rPr>
      </w:pPr>
      <w:r>
        <w:rPr>
          <w:b/>
          <w:color w:val="212121"/>
          <w:sz w:val="24"/>
        </w:rPr>
        <w:t>ELIGIBILITY</w:t>
      </w:r>
    </w:p>
    <w:p w14:paraId="4F288A0B" w14:textId="77777777" w:rsidR="00972D7A" w:rsidRDefault="00972D7A">
      <w:pPr>
        <w:pStyle w:val="BodyText"/>
        <w:spacing w:before="9"/>
        <w:rPr>
          <w:b/>
          <w:sz w:val="27"/>
        </w:rPr>
      </w:pPr>
    </w:p>
    <w:p w14:paraId="6144AB33" w14:textId="630EB757" w:rsidR="00972D7A" w:rsidRDefault="00C7248E">
      <w:pPr>
        <w:pStyle w:val="ListParagraph"/>
        <w:numPr>
          <w:ilvl w:val="0"/>
          <w:numId w:val="2"/>
        </w:numPr>
        <w:tabs>
          <w:tab w:val="left" w:pos="394"/>
        </w:tabs>
        <w:spacing w:line="259" w:lineRule="auto"/>
        <w:ind w:right="705" w:firstLine="0"/>
        <w:rPr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tournament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open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all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Filipino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chess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players</w:t>
      </w:r>
      <w:r>
        <w:rPr>
          <w:color w:val="212121"/>
          <w:spacing w:val="-2"/>
          <w:sz w:val="24"/>
        </w:rPr>
        <w:t xml:space="preserve"> whose </w:t>
      </w:r>
      <w:r w:rsidR="00AF5837">
        <w:rPr>
          <w:color w:val="212121"/>
          <w:spacing w:val="-2"/>
          <w:sz w:val="24"/>
        </w:rPr>
        <w:t xml:space="preserve">Open </w:t>
      </w:r>
      <w:r>
        <w:rPr>
          <w:color w:val="212121"/>
          <w:spacing w:val="-2"/>
          <w:sz w:val="24"/>
        </w:rPr>
        <w:t xml:space="preserve">age </w:t>
      </w:r>
      <w:r>
        <w:rPr>
          <w:color w:val="212121"/>
          <w:sz w:val="24"/>
        </w:rPr>
        <w:t>(titled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untitled)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representing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their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respective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LGU’s.</w:t>
      </w:r>
    </w:p>
    <w:p w14:paraId="2268B040" w14:textId="4CC9B38E" w:rsidR="00972D7A" w:rsidRDefault="00C7248E">
      <w:pPr>
        <w:pStyle w:val="ListParagraph"/>
        <w:numPr>
          <w:ilvl w:val="0"/>
          <w:numId w:val="2"/>
        </w:numPr>
        <w:tabs>
          <w:tab w:val="left" w:pos="382"/>
        </w:tabs>
        <w:spacing w:before="2" w:line="259" w:lineRule="auto"/>
        <w:ind w:right="213" w:firstLine="0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team (LGU)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composed</w:t>
      </w:r>
      <w:r>
        <w:rPr>
          <w:spacing w:val="-1"/>
          <w:sz w:val="24"/>
        </w:rPr>
        <w:t xml:space="preserve"> </w:t>
      </w:r>
      <w:r>
        <w:rPr>
          <w:sz w:val="24"/>
        </w:rPr>
        <w:t>of 10</w:t>
      </w:r>
      <w:r>
        <w:rPr>
          <w:spacing w:val="-2"/>
          <w:sz w:val="24"/>
        </w:rPr>
        <w:t xml:space="preserve"> </w:t>
      </w:r>
      <w:r>
        <w:rPr>
          <w:sz w:val="24"/>
        </w:rPr>
        <w:t>players for boys/men</w:t>
      </w:r>
      <w:r>
        <w:rPr>
          <w:spacing w:val="-1"/>
          <w:sz w:val="24"/>
        </w:rPr>
        <w:t xml:space="preserve"> </w:t>
      </w:r>
      <w:r>
        <w:rPr>
          <w:sz w:val="24"/>
        </w:rPr>
        <w:t>&amp; 10</w:t>
      </w:r>
      <w:r>
        <w:rPr>
          <w:spacing w:val="-1"/>
          <w:sz w:val="24"/>
        </w:rPr>
        <w:t xml:space="preserve"> </w:t>
      </w:r>
      <w:r>
        <w:rPr>
          <w:sz w:val="24"/>
        </w:rPr>
        <w:t>players for</w:t>
      </w:r>
      <w:r>
        <w:rPr>
          <w:spacing w:val="-1"/>
          <w:sz w:val="24"/>
        </w:rPr>
        <w:t xml:space="preserve"> </w:t>
      </w:r>
      <w:r>
        <w:rPr>
          <w:sz w:val="24"/>
        </w:rPr>
        <w:t>girls/women following a</w:t>
      </w:r>
      <w:r>
        <w:rPr>
          <w:spacing w:val="-2"/>
          <w:sz w:val="24"/>
        </w:rPr>
        <w:t xml:space="preserve"> </w:t>
      </w:r>
      <w:r>
        <w:rPr>
          <w:sz w:val="24"/>
        </w:rPr>
        <w:t>2-</w:t>
      </w:r>
      <w:r>
        <w:rPr>
          <w:spacing w:val="-57"/>
          <w:sz w:val="24"/>
        </w:rPr>
        <w:t xml:space="preserve"> </w:t>
      </w: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sz w:val="24"/>
        </w:rPr>
        <w:t>per 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category (for </w:t>
      </w:r>
      <w:proofErr w:type="spellStart"/>
      <w:r>
        <w:rPr>
          <w:sz w:val="24"/>
        </w:rPr>
        <w:t>Batang</w:t>
      </w:r>
      <w:proofErr w:type="spellEnd"/>
      <w:r>
        <w:rPr>
          <w:sz w:val="24"/>
        </w:rPr>
        <w:t xml:space="preserve"> Pinoy Age Categories: U9, U11, U13, U15, U17) and for PNG Age Bracket:</w:t>
      </w:r>
      <w:r w:rsidR="00C05465">
        <w:rPr>
          <w:sz w:val="24"/>
        </w:rPr>
        <w:t xml:space="preserve"> Open</w:t>
      </w:r>
      <w:r>
        <w:rPr>
          <w:sz w:val="24"/>
        </w:rPr>
        <w:t>). For PNG, only 2 players for Men’s Division</w:t>
      </w:r>
      <w:r w:rsidR="009B1B6F">
        <w:rPr>
          <w:sz w:val="24"/>
        </w:rPr>
        <w:t xml:space="preserve">, </w:t>
      </w:r>
      <w:r>
        <w:rPr>
          <w:sz w:val="24"/>
        </w:rPr>
        <w:t>2 players for Women’s Division</w:t>
      </w:r>
      <w:r w:rsidR="009B1B6F">
        <w:rPr>
          <w:sz w:val="24"/>
        </w:rPr>
        <w:t xml:space="preserve"> and Senior Category 50 years old and 65 above</w:t>
      </w:r>
      <w:r>
        <w:rPr>
          <w:sz w:val="24"/>
        </w:rPr>
        <w:t>.</w:t>
      </w:r>
    </w:p>
    <w:p w14:paraId="253E503B" w14:textId="77777777" w:rsidR="00972D7A" w:rsidRDefault="00C7248E">
      <w:pPr>
        <w:pStyle w:val="ListParagraph"/>
        <w:numPr>
          <w:ilvl w:val="0"/>
          <w:numId w:val="2"/>
        </w:numPr>
        <w:tabs>
          <w:tab w:val="left" w:pos="382"/>
        </w:tabs>
        <w:spacing w:line="259" w:lineRule="auto"/>
        <w:ind w:right="249" w:firstLine="0"/>
        <w:rPr>
          <w:sz w:val="24"/>
        </w:rPr>
      </w:pPr>
      <w:r>
        <w:rPr>
          <w:color w:val="212121"/>
          <w:sz w:val="24"/>
        </w:rPr>
        <w:t>Each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must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duly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certified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 authorized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LGU official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that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he/she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representing.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On-site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registration will not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accepted.</w:t>
      </w:r>
    </w:p>
    <w:p w14:paraId="6298BE20" w14:textId="36DB21E5" w:rsidR="00972D7A" w:rsidRPr="00380B36" w:rsidRDefault="00C7248E">
      <w:pPr>
        <w:pStyle w:val="ListParagraph"/>
        <w:numPr>
          <w:ilvl w:val="0"/>
          <w:numId w:val="2"/>
        </w:numPr>
        <w:tabs>
          <w:tab w:val="left" w:pos="394"/>
        </w:tabs>
        <w:spacing w:line="259" w:lineRule="auto"/>
        <w:ind w:right="195" w:firstLine="0"/>
        <w:rPr>
          <w:sz w:val="24"/>
          <w:highlight w:val="red"/>
        </w:rPr>
      </w:pPr>
      <w:r w:rsidRPr="00C7248E">
        <w:rPr>
          <w:b/>
          <w:bCs/>
          <w:color w:val="212121"/>
          <w:sz w:val="24"/>
        </w:rPr>
        <w:t>Ea</w:t>
      </w:r>
      <w:r>
        <w:rPr>
          <w:b/>
          <w:bCs/>
          <w:color w:val="212121"/>
          <w:sz w:val="24"/>
        </w:rPr>
        <w:t>ch</w:t>
      </w:r>
      <w:r>
        <w:rPr>
          <w:b/>
          <w:bCs/>
          <w:color w:val="212121"/>
          <w:spacing w:val="-1"/>
          <w:sz w:val="24"/>
        </w:rPr>
        <w:t xml:space="preserve"> </w:t>
      </w:r>
      <w:r>
        <w:rPr>
          <w:b/>
          <w:bCs/>
          <w:color w:val="212121"/>
          <w:sz w:val="24"/>
        </w:rPr>
        <w:t>team</w:t>
      </w:r>
      <w:r>
        <w:rPr>
          <w:b/>
          <w:bCs/>
          <w:color w:val="212121"/>
          <w:spacing w:val="-1"/>
          <w:sz w:val="24"/>
        </w:rPr>
        <w:t xml:space="preserve"> </w:t>
      </w:r>
      <w:r>
        <w:rPr>
          <w:b/>
          <w:bCs/>
          <w:color w:val="212121"/>
          <w:sz w:val="24"/>
        </w:rPr>
        <w:t>(LGU)</w:t>
      </w:r>
      <w:r>
        <w:rPr>
          <w:b/>
          <w:bCs/>
          <w:color w:val="212121"/>
          <w:spacing w:val="-1"/>
          <w:sz w:val="24"/>
        </w:rPr>
        <w:t xml:space="preserve"> is required</w:t>
      </w:r>
      <w:r>
        <w:rPr>
          <w:color w:val="212121"/>
          <w:spacing w:val="-1"/>
          <w:sz w:val="24"/>
        </w:rPr>
        <w:t xml:space="preserve"> to </w:t>
      </w:r>
      <w:r>
        <w:rPr>
          <w:color w:val="212121"/>
          <w:sz w:val="24"/>
        </w:rPr>
        <w:t>bring their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own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Chess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Sets and Functional Digital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Chess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Clocks,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total of</w:t>
      </w:r>
      <w:r>
        <w:rPr>
          <w:color w:val="212121"/>
          <w:spacing w:val="-2"/>
          <w:sz w:val="24"/>
        </w:rPr>
        <w:t xml:space="preserve"> </w:t>
      </w:r>
      <w:r>
        <w:rPr>
          <w:b/>
          <w:bCs/>
          <w:color w:val="212121"/>
          <w:spacing w:val="-2"/>
          <w:sz w:val="24"/>
        </w:rPr>
        <w:t>1</w:t>
      </w:r>
      <w:r w:rsidR="009B1B6F">
        <w:rPr>
          <w:b/>
          <w:bCs/>
          <w:color w:val="212121"/>
          <w:spacing w:val="-2"/>
          <w:sz w:val="24"/>
        </w:rPr>
        <w:t>6</w:t>
      </w:r>
      <w:r>
        <w:rPr>
          <w:b/>
          <w:bCs/>
          <w:color w:val="212121"/>
          <w:spacing w:val="-1"/>
          <w:sz w:val="24"/>
        </w:rPr>
        <w:t xml:space="preserve"> </w:t>
      </w:r>
      <w:proofErr w:type="gramStart"/>
      <w:r>
        <w:rPr>
          <w:b/>
          <w:bCs/>
          <w:color w:val="212121"/>
          <w:sz w:val="24"/>
        </w:rPr>
        <w:t xml:space="preserve">Chess </w:t>
      </w:r>
      <w:r>
        <w:rPr>
          <w:b/>
          <w:bCs/>
          <w:color w:val="212121"/>
          <w:spacing w:val="-57"/>
          <w:sz w:val="24"/>
        </w:rPr>
        <w:t xml:space="preserve"> </w:t>
      </w:r>
      <w:r>
        <w:rPr>
          <w:b/>
          <w:bCs/>
          <w:color w:val="212121"/>
          <w:sz w:val="24"/>
        </w:rPr>
        <w:t>Sets</w:t>
      </w:r>
      <w:proofErr w:type="gramEnd"/>
      <w:r>
        <w:rPr>
          <w:b/>
          <w:bCs/>
          <w:color w:val="212121"/>
          <w:spacing w:val="-1"/>
          <w:sz w:val="24"/>
        </w:rPr>
        <w:t xml:space="preserve"> </w:t>
      </w:r>
      <w:r>
        <w:rPr>
          <w:b/>
          <w:bCs/>
          <w:color w:val="212121"/>
          <w:sz w:val="24"/>
        </w:rPr>
        <w:t>and 1</w:t>
      </w:r>
      <w:r w:rsidR="009B1B6F">
        <w:rPr>
          <w:b/>
          <w:bCs/>
          <w:color w:val="212121"/>
          <w:sz w:val="24"/>
        </w:rPr>
        <w:t>6</w:t>
      </w:r>
      <w:r>
        <w:rPr>
          <w:b/>
          <w:bCs/>
          <w:color w:val="212121"/>
          <w:sz w:val="24"/>
        </w:rPr>
        <w:t xml:space="preserve"> Chess Clocks</w:t>
      </w:r>
      <w:r>
        <w:rPr>
          <w:color w:val="212121"/>
          <w:sz w:val="24"/>
        </w:rPr>
        <w:t xml:space="preserve"> per LGU. </w:t>
      </w:r>
      <w:r w:rsidRPr="00380B36">
        <w:rPr>
          <w:b/>
          <w:bCs/>
          <w:color w:val="FF0000"/>
          <w:sz w:val="24"/>
        </w:rPr>
        <w:t>N</w:t>
      </w:r>
      <w:r w:rsidR="009575E5" w:rsidRPr="00380B36">
        <w:rPr>
          <w:b/>
          <w:bCs/>
          <w:color w:val="FF0000"/>
          <w:sz w:val="24"/>
        </w:rPr>
        <w:t>O EQUIPMENT</w:t>
      </w:r>
      <w:r w:rsidRPr="00380B36">
        <w:rPr>
          <w:b/>
          <w:bCs/>
          <w:color w:val="FF0000"/>
          <w:sz w:val="24"/>
        </w:rPr>
        <w:t xml:space="preserve">, </w:t>
      </w:r>
      <w:r w:rsidR="00380B36" w:rsidRPr="00380B36">
        <w:rPr>
          <w:b/>
          <w:bCs/>
          <w:color w:val="FF0000"/>
          <w:sz w:val="24"/>
        </w:rPr>
        <w:t>NO PLAY</w:t>
      </w:r>
      <w:r w:rsidRPr="00380B36">
        <w:rPr>
          <w:b/>
          <w:bCs/>
          <w:color w:val="FF0000"/>
          <w:sz w:val="24"/>
        </w:rPr>
        <w:t>!</w:t>
      </w:r>
    </w:p>
    <w:p w14:paraId="18C2B189" w14:textId="77777777" w:rsidR="00972D7A" w:rsidRDefault="00972D7A">
      <w:pPr>
        <w:pStyle w:val="BodyText"/>
        <w:spacing w:before="8"/>
        <w:rPr>
          <w:sz w:val="25"/>
        </w:rPr>
      </w:pPr>
    </w:p>
    <w:p w14:paraId="3FFF058A" w14:textId="77777777" w:rsidR="00F7175A" w:rsidRDefault="00F7175A">
      <w:pPr>
        <w:pStyle w:val="BodyText"/>
        <w:spacing w:before="8"/>
        <w:rPr>
          <w:sz w:val="25"/>
        </w:rPr>
      </w:pPr>
    </w:p>
    <w:p w14:paraId="00219B6E" w14:textId="77777777" w:rsidR="00972D7A" w:rsidRDefault="00C7248E">
      <w:pPr>
        <w:pStyle w:val="Heading1"/>
        <w:numPr>
          <w:ilvl w:val="0"/>
          <w:numId w:val="1"/>
        </w:numPr>
        <w:tabs>
          <w:tab w:val="left" w:pos="408"/>
        </w:tabs>
        <w:ind w:left="407" w:hanging="308"/>
      </w:pPr>
      <w:r>
        <w:rPr>
          <w:color w:val="212121"/>
        </w:rPr>
        <w:t>TOURNAMENT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FORMAT</w:t>
      </w:r>
    </w:p>
    <w:p w14:paraId="24548974" w14:textId="77777777" w:rsidR="00972D7A" w:rsidRDefault="00972D7A">
      <w:pPr>
        <w:pStyle w:val="BodyText"/>
        <w:spacing w:before="8"/>
        <w:rPr>
          <w:b/>
          <w:sz w:val="27"/>
        </w:rPr>
      </w:pPr>
    </w:p>
    <w:p w14:paraId="5A29ED59" w14:textId="77777777" w:rsidR="00972D7A" w:rsidRDefault="00C7248E">
      <w:pPr>
        <w:pStyle w:val="ListParagraph"/>
        <w:numPr>
          <w:ilvl w:val="0"/>
          <w:numId w:val="3"/>
        </w:numPr>
        <w:tabs>
          <w:tab w:val="left" w:pos="394"/>
        </w:tabs>
        <w:rPr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tournament will be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conducted in three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events</w:t>
      </w:r>
    </w:p>
    <w:p w14:paraId="15835F21" w14:textId="77777777" w:rsidR="00972D7A" w:rsidRDefault="00C7248E">
      <w:pPr>
        <w:pStyle w:val="Heading1"/>
        <w:numPr>
          <w:ilvl w:val="1"/>
          <w:numId w:val="3"/>
        </w:numPr>
        <w:tabs>
          <w:tab w:val="left" w:pos="461"/>
        </w:tabs>
        <w:spacing w:before="22"/>
        <w:ind w:hanging="361"/>
      </w:pPr>
      <w:r>
        <w:rPr>
          <w:color w:val="212121"/>
        </w:rPr>
        <w:t>Standard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Chess</w:t>
      </w:r>
    </w:p>
    <w:p w14:paraId="6BE528C3" w14:textId="77777777" w:rsidR="00972D7A" w:rsidRDefault="00C7248E">
      <w:pPr>
        <w:pStyle w:val="ListParagraph"/>
        <w:numPr>
          <w:ilvl w:val="0"/>
          <w:numId w:val="4"/>
        </w:numPr>
        <w:tabs>
          <w:tab w:val="left" w:pos="327"/>
        </w:tabs>
        <w:spacing w:before="24"/>
        <w:ind w:hanging="227"/>
        <w:rPr>
          <w:sz w:val="24"/>
        </w:rPr>
      </w:pPr>
      <w:r>
        <w:rPr>
          <w:color w:val="212121"/>
          <w:sz w:val="24"/>
        </w:rPr>
        <w:t>Sixty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(30) Minutes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with 30 seconds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increment per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move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 finish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game.</w:t>
      </w:r>
    </w:p>
    <w:p w14:paraId="5159AE62" w14:textId="77777777" w:rsidR="00972D7A" w:rsidRDefault="00C7248E">
      <w:pPr>
        <w:pStyle w:val="ListParagraph"/>
        <w:numPr>
          <w:ilvl w:val="0"/>
          <w:numId w:val="4"/>
        </w:numPr>
        <w:tabs>
          <w:tab w:val="left" w:pos="341"/>
        </w:tabs>
        <w:spacing w:before="22"/>
        <w:ind w:left="340" w:hanging="241"/>
        <w:rPr>
          <w:sz w:val="24"/>
        </w:rPr>
      </w:pPr>
      <w:r>
        <w:rPr>
          <w:color w:val="212121"/>
          <w:sz w:val="24"/>
        </w:rPr>
        <w:t>Recording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moves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Algebraic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Notation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is mandatory.</w:t>
      </w:r>
    </w:p>
    <w:p w14:paraId="7883D504" w14:textId="77777777" w:rsidR="00972D7A" w:rsidRDefault="00C7248E">
      <w:pPr>
        <w:pStyle w:val="ListParagraph"/>
        <w:numPr>
          <w:ilvl w:val="0"/>
          <w:numId w:val="4"/>
        </w:numPr>
        <w:tabs>
          <w:tab w:val="left" w:pos="327"/>
        </w:tabs>
        <w:spacing w:before="21"/>
        <w:ind w:hanging="227"/>
        <w:rPr>
          <w:sz w:val="24"/>
        </w:rPr>
      </w:pPr>
      <w:r>
        <w:rPr>
          <w:color w:val="212121"/>
          <w:sz w:val="24"/>
        </w:rPr>
        <w:t>Defaulting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time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30 minutes (Running Time)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after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official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start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game.</w:t>
      </w:r>
    </w:p>
    <w:p w14:paraId="748FFE79" w14:textId="77777777" w:rsidR="00972D7A" w:rsidRDefault="00C7248E">
      <w:pPr>
        <w:pStyle w:val="ListParagraph"/>
        <w:numPr>
          <w:ilvl w:val="0"/>
          <w:numId w:val="4"/>
        </w:numPr>
        <w:tabs>
          <w:tab w:val="left" w:pos="341"/>
        </w:tabs>
        <w:spacing w:before="22"/>
        <w:ind w:left="340" w:hanging="241"/>
        <w:rPr>
          <w:sz w:val="24"/>
        </w:rPr>
      </w:pPr>
      <w:r>
        <w:rPr>
          <w:color w:val="212121"/>
          <w:sz w:val="24"/>
        </w:rPr>
        <w:t>No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offer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draw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before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 Black’s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30th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move.</w:t>
      </w:r>
    </w:p>
    <w:p w14:paraId="53226A42" w14:textId="77777777" w:rsidR="00972D7A" w:rsidRDefault="00C7248E">
      <w:pPr>
        <w:pStyle w:val="Heading1"/>
        <w:numPr>
          <w:ilvl w:val="1"/>
          <w:numId w:val="3"/>
        </w:numPr>
        <w:tabs>
          <w:tab w:val="left" w:pos="341"/>
        </w:tabs>
        <w:spacing w:before="22"/>
        <w:ind w:left="340" w:hanging="241"/>
      </w:pPr>
      <w:r>
        <w:rPr>
          <w:color w:val="212121"/>
        </w:rPr>
        <w:t>Rapid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Chess</w:t>
      </w:r>
    </w:p>
    <w:p w14:paraId="6A533B05" w14:textId="77777777" w:rsidR="00972D7A" w:rsidRDefault="00C7248E">
      <w:pPr>
        <w:pStyle w:val="BodyText"/>
        <w:spacing w:before="21"/>
        <w:ind w:left="280"/>
      </w:pPr>
      <w:r>
        <w:rPr>
          <w:color w:val="212121"/>
        </w:rPr>
        <w:t>10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Minutes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5</w:t>
      </w:r>
      <w:r>
        <w:rPr>
          <w:color w:val="212121"/>
        </w:rPr>
        <w:t xml:space="preserve"> seconds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increment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 finish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game.</w:t>
      </w:r>
    </w:p>
    <w:p w14:paraId="160C0EE1" w14:textId="77777777" w:rsidR="00972D7A" w:rsidRDefault="00C7248E">
      <w:pPr>
        <w:pStyle w:val="Heading1"/>
        <w:numPr>
          <w:ilvl w:val="1"/>
          <w:numId w:val="3"/>
        </w:numPr>
        <w:tabs>
          <w:tab w:val="left" w:pos="341"/>
        </w:tabs>
        <w:spacing w:before="22"/>
        <w:ind w:left="340" w:hanging="241"/>
      </w:pPr>
      <w:r>
        <w:rPr>
          <w:color w:val="212121"/>
        </w:rPr>
        <w:t>Blitz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Chess</w:t>
      </w:r>
    </w:p>
    <w:p w14:paraId="67A37BF8" w14:textId="77777777" w:rsidR="00972D7A" w:rsidRDefault="00C7248E">
      <w:pPr>
        <w:pStyle w:val="BodyText"/>
        <w:spacing w:before="22"/>
        <w:ind w:left="340"/>
      </w:pPr>
      <w:r>
        <w:rPr>
          <w:color w:val="212121"/>
        </w:rPr>
        <w:t>3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Minutes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 seconds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increment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 finish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game.</w:t>
      </w:r>
    </w:p>
    <w:p w14:paraId="05D7B5B6" w14:textId="77777777" w:rsidR="00972D7A" w:rsidRDefault="00972D7A">
      <w:pPr>
        <w:pStyle w:val="BodyText"/>
        <w:spacing w:before="9"/>
        <w:rPr>
          <w:sz w:val="27"/>
        </w:rPr>
      </w:pPr>
    </w:p>
    <w:p w14:paraId="3F62A7B6" w14:textId="77777777" w:rsidR="00972D7A" w:rsidRDefault="00C7248E">
      <w:pPr>
        <w:pStyle w:val="ListParagraph"/>
        <w:numPr>
          <w:ilvl w:val="0"/>
          <w:numId w:val="3"/>
        </w:numPr>
        <w:tabs>
          <w:tab w:val="left" w:pos="382"/>
        </w:tabs>
        <w:ind w:left="381" w:hanging="282"/>
        <w:rPr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tournament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shall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divided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into following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divisions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 categories.</w:t>
      </w:r>
    </w:p>
    <w:p w14:paraId="46C8CB7B" w14:textId="77777777" w:rsidR="00972D7A" w:rsidRDefault="00C7248E">
      <w:pPr>
        <w:pStyle w:val="ListParagraph"/>
        <w:numPr>
          <w:ilvl w:val="1"/>
          <w:numId w:val="3"/>
        </w:numPr>
        <w:tabs>
          <w:tab w:val="left" w:pos="341"/>
        </w:tabs>
        <w:spacing w:before="21"/>
        <w:ind w:left="340" w:hanging="241"/>
        <w:rPr>
          <w:sz w:val="24"/>
        </w:rPr>
      </w:pPr>
      <w:r>
        <w:rPr>
          <w:b/>
          <w:color w:val="212121"/>
          <w:sz w:val="24"/>
        </w:rPr>
        <w:t>17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Years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and Under</w:t>
      </w:r>
      <w:r>
        <w:rPr>
          <w:b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– Born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on 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after January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2006</w:t>
      </w:r>
    </w:p>
    <w:p w14:paraId="203309C6" w14:textId="77777777" w:rsidR="00972D7A" w:rsidRDefault="00C7248E">
      <w:pPr>
        <w:pStyle w:val="ListParagraph"/>
        <w:numPr>
          <w:ilvl w:val="0"/>
          <w:numId w:val="5"/>
        </w:numPr>
        <w:tabs>
          <w:tab w:val="left" w:pos="346"/>
        </w:tabs>
        <w:spacing w:before="24"/>
        <w:rPr>
          <w:sz w:val="24"/>
        </w:rPr>
      </w:pPr>
      <w:r>
        <w:rPr>
          <w:color w:val="212121"/>
          <w:sz w:val="24"/>
        </w:rPr>
        <w:t>Boys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610AAD78" w14:textId="77777777" w:rsidR="00972D7A" w:rsidRDefault="00C7248E">
      <w:pPr>
        <w:pStyle w:val="ListParagraph"/>
        <w:numPr>
          <w:ilvl w:val="0"/>
          <w:numId w:val="5"/>
        </w:numPr>
        <w:tabs>
          <w:tab w:val="left" w:pos="360"/>
        </w:tabs>
        <w:spacing w:before="22"/>
        <w:ind w:left="359" w:hanging="260"/>
        <w:rPr>
          <w:sz w:val="24"/>
        </w:rPr>
      </w:pPr>
      <w:r>
        <w:rPr>
          <w:color w:val="212121"/>
          <w:sz w:val="24"/>
        </w:rPr>
        <w:t>Girls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71ADCBCD" w14:textId="77777777" w:rsidR="00972D7A" w:rsidRDefault="00C7248E">
      <w:pPr>
        <w:pStyle w:val="ListParagraph"/>
        <w:numPr>
          <w:ilvl w:val="1"/>
          <w:numId w:val="3"/>
        </w:numPr>
        <w:tabs>
          <w:tab w:val="left" w:pos="360"/>
        </w:tabs>
        <w:spacing w:before="22"/>
        <w:ind w:left="340" w:hanging="241"/>
        <w:rPr>
          <w:sz w:val="24"/>
        </w:rPr>
      </w:pPr>
      <w:r>
        <w:rPr>
          <w:b/>
          <w:color w:val="212121"/>
          <w:sz w:val="24"/>
        </w:rPr>
        <w:t>15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Years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and Under</w:t>
      </w:r>
      <w:r>
        <w:rPr>
          <w:b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– Born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on 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after January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2008</w:t>
      </w:r>
    </w:p>
    <w:p w14:paraId="3370774D" w14:textId="77777777" w:rsidR="00972D7A" w:rsidRDefault="00C7248E">
      <w:pPr>
        <w:pStyle w:val="ListParagraph"/>
        <w:numPr>
          <w:ilvl w:val="0"/>
          <w:numId w:val="5"/>
        </w:numPr>
        <w:tabs>
          <w:tab w:val="left" w:pos="346"/>
        </w:tabs>
        <w:spacing w:before="24"/>
        <w:rPr>
          <w:sz w:val="24"/>
        </w:rPr>
      </w:pPr>
      <w:r>
        <w:rPr>
          <w:color w:val="212121"/>
          <w:sz w:val="24"/>
        </w:rPr>
        <w:t>Boys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7C9D9A50" w14:textId="77777777" w:rsidR="00972D7A" w:rsidRDefault="00C7248E">
      <w:pPr>
        <w:pStyle w:val="ListParagraph"/>
        <w:numPr>
          <w:ilvl w:val="0"/>
          <w:numId w:val="5"/>
        </w:numPr>
        <w:tabs>
          <w:tab w:val="left" w:pos="360"/>
        </w:tabs>
        <w:spacing w:before="22"/>
        <w:ind w:left="359" w:hanging="260"/>
        <w:rPr>
          <w:sz w:val="24"/>
        </w:rPr>
      </w:pPr>
      <w:r>
        <w:rPr>
          <w:color w:val="212121"/>
          <w:sz w:val="24"/>
        </w:rPr>
        <w:t>Girls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4535EAFE" w14:textId="77777777" w:rsidR="00972D7A" w:rsidRDefault="00C7248E">
      <w:pPr>
        <w:pStyle w:val="ListParagraph"/>
        <w:numPr>
          <w:ilvl w:val="1"/>
          <w:numId w:val="3"/>
        </w:numPr>
        <w:tabs>
          <w:tab w:val="left" w:pos="341"/>
        </w:tabs>
        <w:spacing w:before="22"/>
        <w:ind w:left="340" w:hanging="241"/>
        <w:rPr>
          <w:sz w:val="24"/>
        </w:rPr>
      </w:pPr>
      <w:r>
        <w:rPr>
          <w:b/>
          <w:color w:val="212121"/>
          <w:sz w:val="24"/>
        </w:rPr>
        <w:t>13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years and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Under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– Born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on or after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January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1, 2010</w:t>
      </w:r>
    </w:p>
    <w:p w14:paraId="4084FCE6" w14:textId="77777777" w:rsidR="00972D7A" w:rsidRDefault="00C7248E">
      <w:pPr>
        <w:pStyle w:val="ListParagraph"/>
        <w:numPr>
          <w:ilvl w:val="0"/>
          <w:numId w:val="6"/>
        </w:numPr>
        <w:tabs>
          <w:tab w:val="left" w:pos="346"/>
        </w:tabs>
        <w:spacing w:before="21"/>
        <w:rPr>
          <w:sz w:val="24"/>
        </w:rPr>
      </w:pPr>
      <w:r>
        <w:rPr>
          <w:color w:val="212121"/>
          <w:sz w:val="24"/>
        </w:rPr>
        <w:t>Boys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48E6C93D" w14:textId="77777777" w:rsidR="00972D7A" w:rsidRDefault="00C7248E">
      <w:pPr>
        <w:pStyle w:val="ListParagraph"/>
        <w:numPr>
          <w:ilvl w:val="0"/>
          <w:numId w:val="6"/>
        </w:numPr>
        <w:tabs>
          <w:tab w:val="left" w:pos="361"/>
        </w:tabs>
        <w:spacing w:before="22"/>
        <w:ind w:left="360" w:hanging="261"/>
        <w:rPr>
          <w:sz w:val="24"/>
        </w:rPr>
      </w:pPr>
      <w:r>
        <w:rPr>
          <w:color w:val="212121"/>
          <w:sz w:val="24"/>
        </w:rPr>
        <w:t>Girls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58C30027" w14:textId="77777777" w:rsidR="00972D7A" w:rsidRDefault="00C7248E">
      <w:pPr>
        <w:pStyle w:val="ListParagraph"/>
        <w:numPr>
          <w:ilvl w:val="1"/>
          <w:numId w:val="3"/>
        </w:numPr>
        <w:tabs>
          <w:tab w:val="left" w:pos="341"/>
        </w:tabs>
        <w:spacing w:before="22"/>
        <w:ind w:left="340" w:hanging="241"/>
        <w:rPr>
          <w:sz w:val="24"/>
        </w:rPr>
      </w:pPr>
      <w:r>
        <w:rPr>
          <w:b/>
          <w:color w:val="212121"/>
          <w:sz w:val="24"/>
        </w:rPr>
        <w:t>11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Years and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Under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– Born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on or after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January 1, 2012</w:t>
      </w:r>
    </w:p>
    <w:p w14:paraId="4BE9AD96" w14:textId="77777777" w:rsidR="00972D7A" w:rsidRDefault="00C7248E">
      <w:pPr>
        <w:pStyle w:val="ListParagraph"/>
        <w:numPr>
          <w:ilvl w:val="0"/>
          <w:numId w:val="7"/>
        </w:numPr>
        <w:tabs>
          <w:tab w:val="left" w:pos="346"/>
        </w:tabs>
        <w:spacing w:before="22"/>
        <w:rPr>
          <w:sz w:val="24"/>
        </w:rPr>
      </w:pPr>
      <w:r>
        <w:rPr>
          <w:color w:val="212121"/>
          <w:sz w:val="24"/>
        </w:rPr>
        <w:t>Boys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5EB53007" w14:textId="77777777" w:rsidR="00972D7A" w:rsidRDefault="00C7248E">
      <w:pPr>
        <w:pStyle w:val="ListParagraph"/>
        <w:numPr>
          <w:ilvl w:val="0"/>
          <w:numId w:val="7"/>
        </w:numPr>
        <w:tabs>
          <w:tab w:val="left" w:pos="361"/>
        </w:tabs>
        <w:spacing w:before="21"/>
        <w:ind w:left="360" w:hanging="261"/>
        <w:rPr>
          <w:sz w:val="24"/>
        </w:rPr>
      </w:pPr>
      <w:r>
        <w:rPr>
          <w:color w:val="212121"/>
          <w:sz w:val="24"/>
        </w:rPr>
        <w:lastRenderedPageBreak/>
        <w:t>Girls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680062E5" w14:textId="77777777" w:rsidR="00972D7A" w:rsidRDefault="00972D7A">
      <w:pPr>
        <w:rPr>
          <w:sz w:val="24"/>
        </w:rPr>
        <w:sectPr w:rsidR="00972D7A">
          <w:headerReference w:type="default" r:id="rId8"/>
          <w:type w:val="continuous"/>
          <w:pgSz w:w="12240" w:h="15840"/>
          <w:pgMar w:top="1560" w:right="1320" w:bottom="280" w:left="1340" w:header="719" w:footer="720" w:gutter="0"/>
          <w:pgNumType w:start="1"/>
          <w:cols w:space="720"/>
        </w:sectPr>
      </w:pPr>
    </w:p>
    <w:p w14:paraId="71DEC9AC" w14:textId="77777777" w:rsidR="00972D7A" w:rsidRDefault="00C7248E">
      <w:pPr>
        <w:pStyle w:val="ListParagraph"/>
        <w:numPr>
          <w:ilvl w:val="1"/>
          <w:numId w:val="3"/>
        </w:numPr>
        <w:tabs>
          <w:tab w:val="left" w:pos="341"/>
        </w:tabs>
        <w:spacing w:before="163"/>
        <w:ind w:left="340" w:hanging="241"/>
        <w:rPr>
          <w:sz w:val="24"/>
        </w:rPr>
      </w:pPr>
      <w:r>
        <w:rPr>
          <w:b/>
          <w:color w:val="212121"/>
          <w:sz w:val="24"/>
        </w:rPr>
        <w:lastRenderedPageBreak/>
        <w:t>9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Years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and Under</w:t>
      </w:r>
      <w:r>
        <w:rPr>
          <w:b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– Born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on 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after January 1, 2014</w:t>
      </w:r>
    </w:p>
    <w:p w14:paraId="0AEBCD90" w14:textId="77777777" w:rsidR="00972D7A" w:rsidRDefault="00C7248E">
      <w:pPr>
        <w:pStyle w:val="ListParagraph"/>
        <w:numPr>
          <w:ilvl w:val="0"/>
          <w:numId w:val="8"/>
        </w:numPr>
        <w:tabs>
          <w:tab w:val="left" w:pos="346"/>
        </w:tabs>
        <w:spacing w:before="21"/>
        <w:rPr>
          <w:sz w:val="24"/>
        </w:rPr>
      </w:pPr>
      <w:r>
        <w:rPr>
          <w:color w:val="212121"/>
          <w:sz w:val="24"/>
        </w:rPr>
        <w:t>Boys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1339CD61" w14:textId="77777777" w:rsidR="00972D7A" w:rsidRDefault="00C7248E">
      <w:pPr>
        <w:pStyle w:val="ListParagraph"/>
        <w:numPr>
          <w:ilvl w:val="0"/>
          <w:numId w:val="8"/>
        </w:numPr>
        <w:tabs>
          <w:tab w:val="left" w:pos="361"/>
        </w:tabs>
        <w:spacing w:before="22"/>
        <w:ind w:left="360" w:hanging="261"/>
        <w:rPr>
          <w:sz w:val="24"/>
        </w:rPr>
      </w:pPr>
      <w:r>
        <w:rPr>
          <w:color w:val="212121"/>
          <w:sz w:val="24"/>
        </w:rPr>
        <w:t>Girls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Category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(2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Players)</w:t>
      </w:r>
    </w:p>
    <w:p w14:paraId="2B88C154" w14:textId="3AED477D" w:rsidR="00972D7A" w:rsidRDefault="00C7248E">
      <w:pPr>
        <w:pStyle w:val="ListParagraph"/>
        <w:numPr>
          <w:ilvl w:val="1"/>
          <w:numId w:val="3"/>
        </w:numPr>
        <w:tabs>
          <w:tab w:val="left" w:pos="361"/>
        </w:tabs>
        <w:spacing w:before="22"/>
        <w:ind w:left="340" w:hanging="241"/>
        <w:rPr>
          <w:sz w:val="24"/>
        </w:rPr>
      </w:pPr>
      <w:r>
        <w:rPr>
          <w:b/>
          <w:bCs/>
          <w:sz w:val="24"/>
        </w:rPr>
        <w:t xml:space="preserve">PNG </w:t>
      </w:r>
      <w:r>
        <w:rPr>
          <w:sz w:val="24"/>
        </w:rPr>
        <w:t xml:space="preserve">- </w:t>
      </w:r>
    </w:p>
    <w:p w14:paraId="386D8B1C" w14:textId="6E51963E" w:rsidR="00972D7A" w:rsidRDefault="00C7248E">
      <w:pPr>
        <w:pStyle w:val="ListParagraph"/>
        <w:numPr>
          <w:ilvl w:val="0"/>
          <w:numId w:val="9"/>
        </w:numPr>
        <w:tabs>
          <w:tab w:val="left" w:pos="361"/>
        </w:tabs>
        <w:spacing w:before="22"/>
        <w:ind w:left="519"/>
        <w:rPr>
          <w:sz w:val="24"/>
        </w:rPr>
      </w:pPr>
      <w:r>
        <w:rPr>
          <w:sz w:val="24"/>
        </w:rPr>
        <w:t>Men’s Division (2 Players)</w:t>
      </w:r>
      <w:r w:rsidR="00263B80">
        <w:rPr>
          <w:sz w:val="24"/>
        </w:rPr>
        <w:t xml:space="preserve"> 18 age to 49 age Born on January 1, </w:t>
      </w:r>
      <w:r w:rsidR="005F271C">
        <w:rPr>
          <w:sz w:val="24"/>
        </w:rPr>
        <w:t>1974</w:t>
      </w:r>
      <w:r w:rsidR="00263B80">
        <w:rPr>
          <w:sz w:val="24"/>
        </w:rPr>
        <w:t xml:space="preserve"> up to January 1, </w:t>
      </w:r>
      <w:r w:rsidR="005F271C">
        <w:rPr>
          <w:sz w:val="24"/>
        </w:rPr>
        <w:t>2005</w:t>
      </w:r>
    </w:p>
    <w:p w14:paraId="5D7E719C" w14:textId="0125794E" w:rsidR="00972D7A" w:rsidRDefault="00C7248E">
      <w:pPr>
        <w:pStyle w:val="ListParagraph"/>
        <w:numPr>
          <w:ilvl w:val="0"/>
          <w:numId w:val="9"/>
        </w:numPr>
        <w:tabs>
          <w:tab w:val="left" w:pos="361"/>
        </w:tabs>
        <w:spacing w:before="22"/>
        <w:ind w:left="519"/>
        <w:rPr>
          <w:sz w:val="24"/>
        </w:rPr>
      </w:pPr>
      <w:r>
        <w:rPr>
          <w:sz w:val="24"/>
        </w:rPr>
        <w:t xml:space="preserve">Women’s Division (2 Players) </w:t>
      </w:r>
      <w:r w:rsidR="00263B80">
        <w:rPr>
          <w:sz w:val="24"/>
        </w:rPr>
        <w:t>18 age to 49 age</w:t>
      </w:r>
      <w:r w:rsidR="00263B80" w:rsidRPr="00263B80">
        <w:rPr>
          <w:sz w:val="24"/>
        </w:rPr>
        <w:t xml:space="preserve"> </w:t>
      </w:r>
      <w:r w:rsidR="00263B80">
        <w:rPr>
          <w:sz w:val="24"/>
        </w:rPr>
        <w:t xml:space="preserve">Born on January 1, </w:t>
      </w:r>
      <w:r w:rsidR="005F271C">
        <w:rPr>
          <w:sz w:val="24"/>
        </w:rPr>
        <w:t>1974</w:t>
      </w:r>
      <w:r w:rsidR="00263B80">
        <w:rPr>
          <w:sz w:val="24"/>
        </w:rPr>
        <w:t xml:space="preserve"> up to January 1, </w:t>
      </w:r>
      <w:r w:rsidR="005F271C">
        <w:rPr>
          <w:sz w:val="24"/>
        </w:rPr>
        <w:t>2005</w:t>
      </w:r>
    </w:p>
    <w:p w14:paraId="103573C9" w14:textId="77777777" w:rsidR="00263B80" w:rsidRDefault="00263B80">
      <w:pPr>
        <w:pStyle w:val="ListParagraph"/>
        <w:numPr>
          <w:ilvl w:val="0"/>
          <w:numId w:val="9"/>
        </w:numPr>
        <w:tabs>
          <w:tab w:val="left" w:pos="361"/>
        </w:tabs>
        <w:spacing w:before="22"/>
        <w:ind w:left="519"/>
        <w:rPr>
          <w:sz w:val="24"/>
        </w:rPr>
      </w:pPr>
      <w:r>
        <w:rPr>
          <w:sz w:val="24"/>
        </w:rPr>
        <w:t xml:space="preserve">Senior Division </w:t>
      </w:r>
    </w:p>
    <w:p w14:paraId="7999273A" w14:textId="41859211" w:rsidR="00263B80" w:rsidRDefault="00263B80" w:rsidP="00263B80">
      <w:pPr>
        <w:pStyle w:val="ListParagraph"/>
        <w:tabs>
          <w:tab w:val="left" w:pos="361"/>
        </w:tabs>
        <w:spacing w:before="22"/>
        <w:ind w:left="519" w:firstLine="0"/>
        <w:rPr>
          <w:sz w:val="24"/>
        </w:rPr>
      </w:pPr>
      <w:r>
        <w:rPr>
          <w:sz w:val="24"/>
        </w:rPr>
        <w:t xml:space="preserve">50 </w:t>
      </w:r>
      <w:proofErr w:type="gramStart"/>
      <w:r>
        <w:rPr>
          <w:sz w:val="24"/>
        </w:rPr>
        <w:t>age</w:t>
      </w:r>
      <w:proofErr w:type="gramEnd"/>
      <w:r>
        <w:rPr>
          <w:sz w:val="24"/>
        </w:rPr>
        <w:t xml:space="preserve"> to 64 age - Born on January 1, 19</w:t>
      </w:r>
      <w:r w:rsidR="005F271C">
        <w:rPr>
          <w:sz w:val="24"/>
        </w:rPr>
        <w:t>59</w:t>
      </w:r>
      <w:r>
        <w:rPr>
          <w:sz w:val="24"/>
        </w:rPr>
        <w:t xml:space="preserve"> up to January 1, 197</w:t>
      </w:r>
      <w:r w:rsidR="005F271C">
        <w:rPr>
          <w:sz w:val="24"/>
        </w:rPr>
        <w:t>3</w:t>
      </w:r>
    </w:p>
    <w:p w14:paraId="53FA34D0" w14:textId="05527AC6" w:rsidR="00263B80" w:rsidRPr="005F271C" w:rsidRDefault="00263B80" w:rsidP="00263B80">
      <w:pPr>
        <w:pStyle w:val="ListParagraph"/>
        <w:tabs>
          <w:tab w:val="left" w:pos="361"/>
        </w:tabs>
        <w:spacing w:before="22"/>
        <w:ind w:left="519" w:firstLine="0"/>
        <w:rPr>
          <w:sz w:val="24"/>
        </w:rPr>
      </w:pPr>
      <w:r>
        <w:rPr>
          <w:sz w:val="24"/>
        </w:rPr>
        <w:t>65 age and above</w:t>
      </w:r>
      <w:r w:rsidR="005F271C">
        <w:rPr>
          <w:sz w:val="24"/>
        </w:rPr>
        <w:t xml:space="preserve"> - Born on January 1, 1958</w:t>
      </w:r>
    </w:p>
    <w:p w14:paraId="56D94F9A" w14:textId="77777777" w:rsidR="00972D7A" w:rsidRDefault="00972D7A">
      <w:pPr>
        <w:pStyle w:val="BodyText"/>
        <w:spacing w:before="9"/>
        <w:rPr>
          <w:sz w:val="27"/>
        </w:rPr>
      </w:pPr>
    </w:p>
    <w:p w14:paraId="69CFB04B" w14:textId="77777777" w:rsidR="00972D7A" w:rsidRDefault="00C7248E">
      <w:pPr>
        <w:pStyle w:val="Heading1"/>
        <w:numPr>
          <w:ilvl w:val="0"/>
          <w:numId w:val="1"/>
        </w:numPr>
        <w:tabs>
          <w:tab w:val="left" w:pos="501"/>
        </w:tabs>
        <w:ind w:left="500" w:hanging="401"/>
      </w:pPr>
      <w:r>
        <w:rPr>
          <w:color w:val="212121"/>
        </w:rPr>
        <w:t>TOURNAMENT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RULES</w:t>
      </w:r>
    </w:p>
    <w:p w14:paraId="5FAB15EB" w14:textId="77777777" w:rsidR="00972D7A" w:rsidRDefault="00972D7A">
      <w:pPr>
        <w:pStyle w:val="BodyText"/>
        <w:spacing w:before="11"/>
        <w:rPr>
          <w:b/>
          <w:sz w:val="27"/>
        </w:rPr>
      </w:pPr>
    </w:p>
    <w:p w14:paraId="4174CF0F" w14:textId="77777777" w:rsidR="00972D7A" w:rsidRDefault="00C7248E">
      <w:pPr>
        <w:pStyle w:val="ListParagraph"/>
        <w:numPr>
          <w:ilvl w:val="0"/>
          <w:numId w:val="10"/>
        </w:numPr>
        <w:tabs>
          <w:tab w:val="left" w:pos="394"/>
        </w:tabs>
        <w:rPr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tournament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shall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governed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FIDE Laws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Chess.</w:t>
      </w:r>
    </w:p>
    <w:p w14:paraId="39384180" w14:textId="77777777" w:rsidR="00972D7A" w:rsidRDefault="00972D7A">
      <w:pPr>
        <w:pStyle w:val="BodyText"/>
        <w:spacing w:before="9"/>
        <w:rPr>
          <w:sz w:val="27"/>
        </w:rPr>
      </w:pPr>
    </w:p>
    <w:p w14:paraId="3E35972E" w14:textId="77777777" w:rsidR="00972D7A" w:rsidRDefault="00C7248E">
      <w:pPr>
        <w:pStyle w:val="ListParagraph"/>
        <w:numPr>
          <w:ilvl w:val="0"/>
          <w:numId w:val="10"/>
        </w:numPr>
        <w:tabs>
          <w:tab w:val="left" w:pos="382"/>
        </w:tabs>
        <w:ind w:left="381" w:hanging="282"/>
        <w:rPr>
          <w:sz w:val="24"/>
        </w:rPr>
      </w:pPr>
      <w:r>
        <w:rPr>
          <w:color w:val="212121"/>
          <w:sz w:val="24"/>
        </w:rPr>
        <w:t>Five or Seven Rounds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depending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number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participants and other circumstances affecting the progress of the events. The number of rounds or games shall be decided by the Tournament Director as part of the Organizing Committee.</w:t>
      </w:r>
    </w:p>
    <w:p w14:paraId="28F584B9" w14:textId="77777777" w:rsidR="00972D7A" w:rsidRDefault="00972D7A">
      <w:pPr>
        <w:pStyle w:val="BodyText"/>
        <w:spacing w:before="10"/>
        <w:rPr>
          <w:sz w:val="25"/>
        </w:rPr>
      </w:pPr>
    </w:p>
    <w:p w14:paraId="6DF16BD8" w14:textId="77777777" w:rsidR="00972D7A" w:rsidRDefault="00C7248E">
      <w:pPr>
        <w:pStyle w:val="ListParagraph"/>
        <w:numPr>
          <w:ilvl w:val="0"/>
          <w:numId w:val="10"/>
        </w:numPr>
        <w:tabs>
          <w:tab w:val="left" w:pos="382"/>
        </w:tabs>
        <w:ind w:left="100" w:right="1100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tie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break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systems (in</w:t>
      </w:r>
      <w:r>
        <w:rPr>
          <w:spacing w:val="-1"/>
          <w:sz w:val="24"/>
        </w:rPr>
        <w:t xml:space="preserve"> </w:t>
      </w:r>
      <w:r>
        <w:rPr>
          <w:sz w:val="24"/>
        </w:rPr>
        <w:t>descending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priority)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adopted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 final</w:t>
      </w:r>
      <w:r>
        <w:rPr>
          <w:spacing w:val="2"/>
          <w:sz w:val="24"/>
        </w:rPr>
        <w:t xml:space="preserve"> </w:t>
      </w:r>
      <w:r>
        <w:rPr>
          <w:sz w:val="24"/>
        </w:rPr>
        <w:t>ranking.</w:t>
      </w:r>
    </w:p>
    <w:p w14:paraId="61C337FA" w14:textId="77777777" w:rsidR="00972D7A" w:rsidRDefault="00972D7A">
      <w:pPr>
        <w:pStyle w:val="BodyText"/>
        <w:spacing w:before="4"/>
        <w:rPr>
          <w:sz w:val="31"/>
        </w:rPr>
      </w:pPr>
    </w:p>
    <w:p w14:paraId="19474B10" w14:textId="77777777" w:rsidR="00972D7A" w:rsidRDefault="00C7248E">
      <w:pPr>
        <w:pStyle w:val="ListParagraph"/>
        <w:numPr>
          <w:ilvl w:val="1"/>
          <w:numId w:val="10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</w:p>
    <w:p w14:paraId="5F176519" w14:textId="77777777" w:rsidR="00972D7A" w:rsidRDefault="00972D7A">
      <w:pPr>
        <w:pStyle w:val="BodyText"/>
        <w:spacing w:before="3"/>
        <w:rPr>
          <w:sz w:val="31"/>
        </w:rPr>
      </w:pPr>
    </w:p>
    <w:p w14:paraId="1F8E6A71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Encounter</w:t>
      </w:r>
    </w:p>
    <w:p w14:paraId="35963C48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Buchholz</w:t>
      </w:r>
      <w:r>
        <w:rPr>
          <w:spacing w:val="-1"/>
          <w:sz w:val="24"/>
        </w:rPr>
        <w:t xml:space="preserve"> </w:t>
      </w:r>
      <w:r>
        <w:rPr>
          <w:sz w:val="24"/>
        </w:rPr>
        <w:t>Cut 1</w:t>
      </w:r>
    </w:p>
    <w:p w14:paraId="5F9357B8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Buchholz</w:t>
      </w:r>
    </w:p>
    <w:p w14:paraId="32990536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S.B.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14:paraId="3369BA84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wins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forfeits</w:t>
      </w:r>
    </w:p>
    <w:p w14:paraId="7A2521E2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wins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Black</w:t>
      </w:r>
      <w:r>
        <w:rPr>
          <w:spacing w:val="-1"/>
          <w:sz w:val="24"/>
        </w:rPr>
        <w:t xml:space="preserve"> </w:t>
      </w:r>
      <w:r>
        <w:rPr>
          <w:sz w:val="24"/>
        </w:rPr>
        <w:t>pieces</w:t>
      </w:r>
    </w:p>
    <w:p w14:paraId="7D91C353" w14:textId="77777777" w:rsidR="00972D7A" w:rsidRDefault="00972D7A">
      <w:pPr>
        <w:pStyle w:val="BodyText"/>
      </w:pPr>
    </w:p>
    <w:p w14:paraId="5BFF3A77" w14:textId="77777777" w:rsidR="00972D7A" w:rsidRDefault="00C7248E">
      <w:pPr>
        <w:pStyle w:val="ListParagraph"/>
        <w:numPr>
          <w:ilvl w:val="1"/>
          <w:numId w:val="10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</w:p>
    <w:p w14:paraId="6972D60C" w14:textId="77777777" w:rsidR="00972D7A" w:rsidRDefault="00972D7A">
      <w:pPr>
        <w:pStyle w:val="BodyText"/>
        <w:spacing w:before="4"/>
        <w:rPr>
          <w:sz w:val="31"/>
        </w:rPr>
      </w:pPr>
    </w:p>
    <w:p w14:paraId="758A7CFF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Buchholz Cut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Tie</w:t>
      </w:r>
      <w:r>
        <w:rPr>
          <w:spacing w:val="-2"/>
          <w:sz w:val="24"/>
        </w:rPr>
        <w:t xml:space="preserve"> </w:t>
      </w:r>
      <w:r>
        <w:rPr>
          <w:sz w:val="24"/>
        </w:rPr>
        <w:t>Breaks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</w:p>
    <w:p w14:paraId="5CEA3F64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Buchholz</w:t>
      </w:r>
      <w:r>
        <w:rPr>
          <w:spacing w:val="-1"/>
          <w:sz w:val="24"/>
        </w:rPr>
        <w:t xml:space="preserve"> </w:t>
      </w:r>
      <w:r>
        <w:rPr>
          <w:sz w:val="24"/>
        </w:rPr>
        <w:t>Tie Breaks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</w:p>
    <w:p w14:paraId="218EC9CE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S.B.</w:t>
      </w:r>
      <w:r>
        <w:rPr>
          <w:spacing w:val="-1"/>
          <w:sz w:val="24"/>
        </w:rPr>
        <w:t xml:space="preserve"> </w:t>
      </w:r>
      <w:r>
        <w:rPr>
          <w:sz w:val="24"/>
        </w:rPr>
        <w:t>Tie</w:t>
      </w:r>
      <w:r>
        <w:rPr>
          <w:spacing w:val="-2"/>
          <w:sz w:val="24"/>
        </w:rPr>
        <w:t xml:space="preserve"> </w:t>
      </w:r>
      <w:r>
        <w:rPr>
          <w:sz w:val="24"/>
        </w:rPr>
        <w:t>Breaks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</w:p>
    <w:p w14:paraId="7DE09B94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Number of</w:t>
      </w:r>
      <w:r>
        <w:rPr>
          <w:spacing w:val="-3"/>
          <w:sz w:val="24"/>
        </w:rPr>
        <w:t xml:space="preserve"> </w:t>
      </w:r>
      <w:r>
        <w:rPr>
          <w:sz w:val="24"/>
        </w:rPr>
        <w:t>Wins of</w:t>
      </w:r>
      <w:r>
        <w:rPr>
          <w:spacing w:val="-1"/>
          <w:sz w:val="24"/>
        </w:rPr>
        <w:t xml:space="preserve"> </w:t>
      </w:r>
      <w:r>
        <w:rPr>
          <w:sz w:val="24"/>
        </w:rPr>
        <w:t>the member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team (forfeits</w:t>
      </w:r>
      <w:r>
        <w:rPr>
          <w:spacing w:val="-1"/>
          <w:sz w:val="24"/>
        </w:rPr>
        <w:t xml:space="preserve"> </w:t>
      </w:r>
      <w:r>
        <w:rPr>
          <w:sz w:val="24"/>
        </w:rPr>
        <w:t>counted)</w:t>
      </w:r>
    </w:p>
    <w:p w14:paraId="2CBD825D" w14:textId="77777777" w:rsidR="00972D7A" w:rsidRDefault="00C7248E">
      <w:pPr>
        <w:pStyle w:val="ListParagraph"/>
        <w:numPr>
          <w:ilvl w:val="2"/>
          <w:numId w:val="10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Wins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Black</w:t>
      </w:r>
      <w:r>
        <w:rPr>
          <w:spacing w:val="-1"/>
          <w:sz w:val="24"/>
        </w:rPr>
        <w:t xml:space="preserve"> </w:t>
      </w:r>
      <w:r>
        <w:rPr>
          <w:sz w:val="24"/>
        </w:rPr>
        <w:t>Pieces</w:t>
      </w:r>
      <w:r>
        <w:rPr>
          <w:spacing w:val="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(forfeits</w:t>
      </w:r>
      <w:r>
        <w:rPr>
          <w:spacing w:val="-1"/>
          <w:sz w:val="24"/>
        </w:rPr>
        <w:t xml:space="preserve"> </w:t>
      </w:r>
      <w:r>
        <w:rPr>
          <w:sz w:val="24"/>
        </w:rPr>
        <w:t>counted)</w:t>
      </w:r>
    </w:p>
    <w:p w14:paraId="7D3EFE87" w14:textId="77777777" w:rsidR="00972D7A" w:rsidRDefault="00972D7A">
      <w:pPr>
        <w:pStyle w:val="BodyText"/>
        <w:rPr>
          <w:sz w:val="26"/>
        </w:rPr>
      </w:pPr>
    </w:p>
    <w:p w14:paraId="74B76B97" w14:textId="77777777" w:rsidR="00972D7A" w:rsidRDefault="00972D7A">
      <w:pPr>
        <w:pStyle w:val="BodyText"/>
        <w:spacing w:before="4"/>
        <w:rPr>
          <w:sz w:val="29"/>
        </w:rPr>
      </w:pPr>
    </w:p>
    <w:p w14:paraId="3BA76516" w14:textId="77777777" w:rsidR="00972D7A" w:rsidRDefault="00C7248E">
      <w:pPr>
        <w:pStyle w:val="ListParagraph"/>
        <w:numPr>
          <w:ilvl w:val="0"/>
          <w:numId w:val="10"/>
        </w:numPr>
        <w:tabs>
          <w:tab w:val="left" w:pos="394"/>
        </w:tabs>
        <w:ind w:left="100" w:right="848" w:firstLine="0"/>
        <w:rPr>
          <w:sz w:val="24"/>
        </w:rPr>
      </w:pPr>
      <w:r>
        <w:rPr>
          <w:color w:val="212121"/>
          <w:sz w:val="24"/>
        </w:rPr>
        <w:t>The use of mobile phone or any electronic means of communication is not allowed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during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game. 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player who will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violate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 aforementioned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rule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shall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lose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his/her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game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by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forfeiture.</w:t>
      </w:r>
    </w:p>
    <w:p w14:paraId="1FDDBFC1" w14:textId="77777777" w:rsidR="00972D7A" w:rsidRDefault="00972D7A">
      <w:pPr>
        <w:pStyle w:val="BodyText"/>
        <w:spacing w:before="2"/>
        <w:rPr>
          <w:sz w:val="31"/>
        </w:rPr>
      </w:pPr>
    </w:p>
    <w:p w14:paraId="191222E3" w14:textId="77777777" w:rsidR="00972D7A" w:rsidRDefault="00C7248E">
      <w:pPr>
        <w:pStyle w:val="ListParagraph"/>
        <w:numPr>
          <w:ilvl w:val="0"/>
          <w:numId w:val="10"/>
        </w:numPr>
        <w:tabs>
          <w:tab w:val="left" w:pos="368"/>
        </w:tabs>
        <w:ind w:left="367" w:hanging="268"/>
        <w:rPr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starting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rank 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players shall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based 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latest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FIDE Rating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List.</w:t>
      </w:r>
    </w:p>
    <w:p w14:paraId="67D114C9" w14:textId="77777777" w:rsidR="00972D7A" w:rsidRDefault="00972D7A">
      <w:pPr>
        <w:pStyle w:val="BodyText"/>
        <w:spacing w:before="9"/>
        <w:rPr>
          <w:sz w:val="27"/>
        </w:rPr>
      </w:pPr>
    </w:p>
    <w:p w14:paraId="5B17574F" w14:textId="77777777" w:rsidR="00972D7A" w:rsidRDefault="00C7248E">
      <w:pPr>
        <w:pStyle w:val="Heading1"/>
        <w:numPr>
          <w:ilvl w:val="0"/>
          <w:numId w:val="1"/>
        </w:numPr>
        <w:tabs>
          <w:tab w:val="left" w:pos="488"/>
        </w:tabs>
        <w:ind w:left="487" w:hanging="388"/>
      </w:pPr>
      <w:r>
        <w:rPr>
          <w:color w:val="212121"/>
        </w:rPr>
        <w:t>SCHEDULE</w:t>
      </w:r>
    </w:p>
    <w:p w14:paraId="297D47F2" w14:textId="77777777" w:rsidR="00972D7A" w:rsidRDefault="00C7248E">
      <w:pPr>
        <w:pStyle w:val="BodyText"/>
        <w:spacing w:before="183" w:line="259" w:lineRule="auto"/>
        <w:ind w:left="100" w:right="361"/>
        <w:sectPr w:rsidR="00972D7A">
          <w:pgSz w:w="12240" w:h="15840"/>
          <w:pgMar w:top="1560" w:right="1320" w:bottom="280" w:left="1340" w:header="719" w:footer="0" w:gutter="0"/>
          <w:cols w:space="720"/>
        </w:sectPr>
      </w:pPr>
      <w:r>
        <w:rPr>
          <w:color w:val="212121"/>
        </w:rPr>
        <w:lastRenderedPageBreak/>
        <w:t xml:space="preserve">The 2023 </w:t>
      </w:r>
      <w:proofErr w:type="spellStart"/>
      <w:r>
        <w:rPr>
          <w:color w:val="212121"/>
        </w:rPr>
        <w:t>Batang</w:t>
      </w:r>
      <w:proofErr w:type="spellEnd"/>
      <w:r>
        <w:rPr>
          <w:color w:val="212121"/>
        </w:rPr>
        <w:t xml:space="preserve"> Pinoy &amp; PNG Chess Championships are taking place from December 17 to December </w:t>
      </w:r>
      <w:r>
        <w:rPr>
          <w:color w:val="212121"/>
          <w:spacing w:val="-58"/>
        </w:rPr>
        <w:t xml:space="preserve">  22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2023, at the</w:t>
      </w:r>
      <w:r>
        <w:rPr>
          <w:color w:val="212121"/>
          <w:spacing w:val="-1"/>
        </w:rPr>
        <w:t xml:space="preserve"> _______________________.</w:t>
      </w:r>
    </w:p>
    <w:p w14:paraId="463DC503" w14:textId="77777777" w:rsidR="00972D7A" w:rsidRDefault="00972D7A">
      <w:pPr>
        <w:pStyle w:val="BodyText"/>
        <w:spacing w:before="4"/>
        <w:rPr>
          <w:sz w:val="20"/>
        </w:rPr>
      </w:pPr>
    </w:p>
    <w:p w14:paraId="4ABBE379" w14:textId="77777777" w:rsidR="00972D7A" w:rsidRDefault="00C7248E">
      <w:pPr>
        <w:pStyle w:val="Heading1"/>
        <w:numPr>
          <w:ilvl w:val="0"/>
          <w:numId w:val="1"/>
        </w:numPr>
        <w:tabs>
          <w:tab w:val="left" w:pos="394"/>
        </w:tabs>
        <w:spacing w:before="90"/>
        <w:ind w:left="393" w:hanging="294"/>
      </w:pPr>
      <w:r>
        <w:rPr>
          <w:color w:val="212121"/>
        </w:rPr>
        <w:t>SCHEDULE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GAMES</w:t>
      </w:r>
    </w:p>
    <w:p w14:paraId="25127B91" w14:textId="77777777" w:rsidR="00972D7A" w:rsidRDefault="00C7248E">
      <w:pPr>
        <w:pStyle w:val="BodyText"/>
        <w:spacing w:before="182" w:line="259" w:lineRule="auto"/>
        <w:ind w:left="100" w:right="2387"/>
      </w:pPr>
      <w:r>
        <w:rPr>
          <w:color w:val="212121"/>
        </w:rPr>
        <w:t>Day 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 Arrival, Solidarity Meeting and Final Confirmation of Entries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Day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Standard Chess Round 1 - 3</w:t>
      </w:r>
    </w:p>
    <w:p w14:paraId="511B1EA6" w14:textId="77777777" w:rsidR="00972D7A" w:rsidRDefault="00C7248E">
      <w:pPr>
        <w:pStyle w:val="BodyText"/>
        <w:spacing w:line="259" w:lineRule="auto"/>
        <w:ind w:left="100" w:right="5082"/>
        <w:rPr>
          <w:color w:val="212121"/>
        </w:rPr>
      </w:pPr>
      <w:r>
        <w:rPr>
          <w:color w:val="212121"/>
        </w:rPr>
        <w:t>Day 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 Standard Chess Round 4 - 6</w:t>
      </w:r>
    </w:p>
    <w:p w14:paraId="1873B042" w14:textId="77777777" w:rsidR="00972D7A" w:rsidRDefault="00C7248E">
      <w:pPr>
        <w:pStyle w:val="BodyText"/>
        <w:spacing w:line="259" w:lineRule="auto"/>
        <w:ind w:left="100" w:right="5082"/>
        <w:rPr>
          <w:color w:val="212121"/>
        </w:rPr>
      </w:pPr>
      <w:r>
        <w:rPr>
          <w:color w:val="212121"/>
          <w:spacing w:val="-57"/>
        </w:rPr>
        <w:t xml:space="preserve"> </w:t>
      </w:r>
      <w:r>
        <w:rPr>
          <w:color w:val="212121"/>
        </w:rPr>
        <w:t>Day 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 Standard Chess Round 7 (Morning)</w:t>
      </w:r>
    </w:p>
    <w:p w14:paraId="293D814F" w14:textId="77777777" w:rsidR="00972D7A" w:rsidRDefault="00C7248E">
      <w:pPr>
        <w:pStyle w:val="BodyText"/>
        <w:spacing w:line="259" w:lineRule="auto"/>
        <w:ind w:right="5082" w:firstLineChars="400" w:firstLine="960"/>
        <w:rPr>
          <w:color w:val="212121"/>
        </w:rPr>
      </w:pPr>
      <w:r>
        <w:rPr>
          <w:color w:val="212121"/>
        </w:rPr>
        <w:t>Rapid Tournament (Afternoon)</w:t>
      </w:r>
    </w:p>
    <w:p w14:paraId="3796896B" w14:textId="77777777" w:rsidR="00972D7A" w:rsidRDefault="00C7248E">
      <w:pPr>
        <w:pStyle w:val="BodyText"/>
        <w:spacing w:line="259" w:lineRule="auto"/>
        <w:ind w:left="100" w:right="5082"/>
        <w:rPr>
          <w:color w:val="212121"/>
        </w:rPr>
      </w:pPr>
      <w:r>
        <w:rPr>
          <w:color w:val="212121"/>
        </w:rPr>
        <w:t>Day 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 Blitz Tournament / Awarding</w:t>
      </w:r>
    </w:p>
    <w:p w14:paraId="25229FEB" w14:textId="77777777" w:rsidR="00972D7A" w:rsidRDefault="00C7248E">
      <w:pPr>
        <w:pStyle w:val="BodyText"/>
        <w:spacing w:line="259" w:lineRule="auto"/>
        <w:ind w:left="100" w:right="5082"/>
      </w:pPr>
      <w:r>
        <w:rPr>
          <w:color w:val="212121"/>
        </w:rPr>
        <w:t>Day 6 - Departure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(Home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Sweet Home)</w:t>
      </w:r>
    </w:p>
    <w:p w14:paraId="3C5DD03D" w14:textId="77777777" w:rsidR="00972D7A" w:rsidRDefault="00972D7A">
      <w:pPr>
        <w:pStyle w:val="BodyText"/>
        <w:spacing w:before="7"/>
        <w:rPr>
          <w:sz w:val="25"/>
        </w:rPr>
      </w:pPr>
    </w:p>
    <w:p w14:paraId="760A9424" w14:textId="77777777" w:rsidR="00972D7A" w:rsidRDefault="00C7248E">
      <w:pPr>
        <w:pStyle w:val="Heading1"/>
        <w:numPr>
          <w:ilvl w:val="0"/>
          <w:numId w:val="1"/>
        </w:numPr>
        <w:tabs>
          <w:tab w:val="left" w:pos="488"/>
        </w:tabs>
        <w:ind w:left="487" w:hanging="388"/>
      </w:pPr>
      <w:r>
        <w:rPr>
          <w:color w:val="212121"/>
        </w:rPr>
        <w:t>AWARDS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EACH CATEGORY)</w:t>
      </w:r>
    </w:p>
    <w:p w14:paraId="0EE21D12" w14:textId="77777777" w:rsidR="00972D7A" w:rsidRDefault="00972D7A">
      <w:pPr>
        <w:pStyle w:val="BodyText"/>
        <w:rPr>
          <w:b/>
          <w:sz w:val="28"/>
        </w:rPr>
      </w:pPr>
    </w:p>
    <w:p w14:paraId="1381F5E9" w14:textId="77777777" w:rsidR="00972D7A" w:rsidRDefault="00C7248E">
      <w:pPr>
        <w:pStyle w:val="ListParagraph"/>
        <w:numPr>
          <w:ilvl w:val="0"/>
          <w:numId w:val="11"/>
        </w:numPr>
        <w:tabs>
          <w:tab w:val="left" w:pos="396"/>
        </w:tabs>
        <w:ind w:hanging="296"/>
        <w:rPr>
          <w:sz w:val="24"/>
        </w:rPr>
      </w:pPr>
      <w:r>
        <w:rPr>
          <w:color w:val="212121"/>
          <w:sz w:val="24"/>
        </w:rPr>
        <w:t>Individual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Medals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will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awarded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top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three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each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event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category.</w:t>
      </w:r>
    </w:p>
    <w:p w14:paraId="7BC3B239" w14:textId="77777777" w:rsidR="00972D7A" w:rsidRDefault="00972D7A">
      <w:pPr>
        <w:pStyle w:val="BodyText"/>
        <w:spacing w:before="8"/>
        <w:rPr>
          <w:sz w:val="27"/>
        </w:rPr>
      </w:pPr>
    </w:p>
    <w:p w14:paraId="1D9938F5" w14:textId="77777777" w:rsidR="00972D7A" w:rsidRDefault="00C7248E">
      <w:pPr>
        <w:pStyle w:val="ListParagraph"/>
        <w:numPr>
          <w:ilvl w:val="0"/>
          <w:numId w:val="11"/>
        </w:numPr>
        <w:tabs>
          <w:tab w:val="left" w:pos="382"/>
        </w:tabs>
        <w:spacing w:before="1"/>
        <w:ind w:left="381" w:hanging="282"/>
        <w:rPr>
          <w:sz w:val="24"/>
        </w:rPr>
      </w:pPr>
      <w:r>
        <w:rPr>
          <w:color w:val="212121"/>
          <w:sz w:val="24"/>
        </w:rPr>
        <w:t>Team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Awards</w:t>
      </w:r>
    </w:p>
    <w:p w14:paraId="1A2AD969" w14:textId="77777777" w:rsidR="00972D7A" w:rsidRDefault="00C7248E">
      <w:pPr>
        <w:pStyle w:val="ListParagraph"/>
        <w:numPr>
          <w:ilvl w:val="1"/>
          <w:numId w:val="11"/>
        </w:numPr>
        <w:tabs>
          <w:tab w:val="left" w:pos="341"/>
        </w:tabs>
        <w:spacing w:before="21"/>
        <w:ind w:hanging="241"/>
        <w:rPr>
          <w:sz w:val="24"/>
        </w:rPr>
      </w:pPr>
      <w:r>
        <w:rPr>
          <w:color w:val="212121"/>
          <w:sz w:val="24"/>
        </w:rPr>
        <w:t>Medals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will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awarded to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top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three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(3)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teams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each category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event.</w:t>
      </w:r>
    </w:p>
    <w:p w14:paraId="78E352C7" w14:textId="77777777" w:rsidR="00972D7A" w:rsidRDefault="00C7248E">
      <w:pPr>
        <w:pStyle w:val="ListParagraph"/>
        <w:numPr>
          <w:ilvl w:val="1"/>
          <w:numId w:val="11"/>
        </w:numPr>
        <w:tabs>
          <w:tab w:val="left" w:pos="341"/>
        </w:tabs>
        <w:spacing w:before="22" w:line="259" w:lineRule="auto"/>
        <w:ind w:left="100" w:right="1859" w:firstLine="0"/>
        <w:rPr>
          <w:sz w:val="24"/>
        </w:rPr>
      </w:pPr>
      <w:r>
        <w:rPr>
          <w:color w:val="212121"/>
          <w:sz w:val="24"/>
        </w:rPr>
        <w:t>Medals will be awarded based on the total scores of the two (2) players of an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LGU. LGU’s with only one player will not be eligible to participate for team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awards.</w:t>
      </w:r>
    </w:p>
    <w:p w14:paraId="43EBA0FE" w14:textId="77777777" w:rsidR="00972D7A" w:rsidRDefault="00972D7A">
      <w:pPr>
        <w:pStyle w:val="BodyText"/>
        <w:spacing w:before="9"/>
        <w:rPr>
          <w:sz w:val="25"/>
        </w:rPr>
      </w:pPr>
    </w:p>
    <w:p w14:paraId="418BFE20" w14:textId="73244988" w:rsidR="00972D7A" w:rsidRDefault="00C7248E">
      <w:pPr>
        <w:pStyle w:val="ListParagraph"/>
        <w:numPr>
          <w:ilvl w:val="0"/>
          <w:numId w:val="11"/>
        </w:numPr>
        <w:tabs>
          <w:tab w:val="left" w:pos="382"/>
        </w:tabs>
        <w:ind w:left="381" w:hanging="282"/>
        <w:rPr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total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number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medals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Individual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Awards</w:t>
      </w:r>
      <w:r>
        <w:rPr>
          <w:color w:val="212121"/>
          <w:sz w:val="24"/>
        </w:rPr>
        <w:t>:</w:t>
      </w:r>
      <w:r>
        <w:rPr>
          <w:color w:val="212121"/>
          <w:spacing w:val="-1"/>
          <w:sz w:val="24"/>
        </w:rPr>
        <w:t xml:space="preserve"> </w:t>
      </w:r>
      <w:r w:rsidR="00CF3F84">
        <w:rPr>
          <w:color w:val="212121"/>
          <w:spacing w:val="-1"/>
          <w:sz w:val="24"/>
        </w:rPr>
        <w:t>48</w:t>
      </w:r>
      <w:r>
        <w:rPr>
          <w:color w:val="212121"/>
          <w:sz w:val="24"/>
        </w:rPr>
        <w:t>-Gold,</w:t>
      </w:r>
      <w:r>
        <w:rPr>
          <w:color w:val="212121"/>
          <w:spacing w:val="-1"/>
          <w:sz w:val="24"/>
        </w:rPr>
        <w:t xml:space="preserve"> </w:t>
      </w:r>
      <w:r w:rsidR="00CF3F84">
        <w:rPr>
          <w:color w:val="212121"/>
          <w:spacing w:val="-1"/>
          <w:sz w:val="24"/>
        </w:rPr>
        <w:t>48</w:t>
      </w:r>
      <w:r>
        <w:rPr>
          <w:color w:val="212121"/>
          <w:sz w:val="24"/>
        </w:rPr>
        <w:t>-Silver,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"/>
          <w:sz w:val="24"/>
        </w:rPr>
        <w:t xml:space="preserve"> </w:t>
      </w:r>
      <w:r w:rsidR="00CF3F84">
        <w:rPr>
          <w:color w:val="212121"/>
          <w:spacing w:val="-1"/>
          <w:sz w:val="24"/>
        </w:rPr>
        <w:t>48</w:t>
      </w:r>
      <w:r>
        <w:rPr>
          <w:color w:val="212121"/>
          <w:sz w:val="24"/>
        </w:rPr>
        <w:t>-Bronze</w:t>
      </w:r>
    </w:p>
    <w:p w14:paraId="32A0E0E6" w14:textId="47AF6519" w:rsidR="00972D7A" w:rsidRPr="00A639B4" w:rsidRDefault="00C7248E">
      <w:pPr>
        <w:pStyle w:val="ListParagraph"/>
        <w:numPr>
          <w:ilvl w:val="0"/>
          <w:numId w:val="11"/>
        </w:numPr>
        <w:tabs>
          <w:tab w:val="left" w:pos="394"/>
        </w:tabs>
        <w:spacing w:before="22"/>
        <w:ind w:left="393" w:hanging="294"/>
        <w:rPr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total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number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medals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Team Awards</w:t>
      </w:r>
      <w:r>
        <w:rPr>
          <w:color w:val="212121"/>
          <w:sz w:val="24"/>
        </w:rPr>
        <w:t>:</w:t>
      </w:r>
      <w:r>
        <w:rPr>
          <w:color w:val="212121"/>
          <w:spacing w:val="-1"/>
          <w:sz w:val="24"/>
        </w:rPr>
        <w:t xml:space="preserve"> </w:t>
      </w:r>
      <w:r w:rsidR="00CF3F84">
        <w:rPr>
          <w:color w:val="212121"/>
          <w:spacing w:val="-1"/>
          <w:sz w:val="24"/>
        </w:rPr>
        <w:t>56</w:t>
      </w:r>
      <w:r>
        <w:rPr>
          <w:color w:val="212121"/>
          <w:sz w:val="24"/>
        </w:rPr>
        <w:t>-Gold,</w:t>
      </w:r>
      <w:r>
        <w:rPr>
          <w:color w:val="212121"/>
          <w:spacing w:val="-1"/>
          <w:sz w:val="24"/>
        </w:rPr>
        <w:t xml:space="preserve"> </w:t>
      </w:r>
      <w:r w:rsidR="00CF3F84">
        <w:rPr>
          <w:color w:val="212121"/>
          <w:spacing w:val="-1"/>
          <w:sz w:val="24"/>
        </w:rPr>
        <w:t>56</w:t>
      </w:r>
      <w:r>
        <w:rPr>
          <w:color w:val="212121"/>
          <w:sz w:val="24"/>
        </w:rPr>
        <w:t>-Silver,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 xml:space="preserve"> </w:t>
      </w:r>
      <w:r w:rsidR="00CF3F84">
        <w:rPr>
          <w:color w:val="212121"/>
          <w:spacing w:val="1"/>
          <w:sz w:val="24"/>
        </w:rPr>
        <w:t>56</w:t>
      </w:r>
      <w:r>
        <w:rPr>
          <w:color w:val="212121"/>
          <w:sz w:val="24"/>
        </w:rPr>
        <w:t>-Bronze</w:t>
      </w:r>
    </w:p>
    <w:p w14:paraId="6E4CA6A5" w14:textId="0FB02BA1" w:rsidR="00A639B4" w:rsidRDefault="00A639B4">
      <w:pPr>
        <w:pStyle w:val="ListParagraph"/>
        <w:numPr>
          <w:ilvl w:val="0"/>
          <w:numId w:val="11"/>
        </w:numPr>
        <w:tabs>
          <w:tab w:val="left" w:pos="394"/>
        </w:tabs>
        <w:spacing w:before="22"/>
        <w:ind w:left="393" w:hanging="294"/>
        <w:rPr>
          <w:sz w:val="24"/>
        </w:rPr>
      </w:pPr>
      <w:r>
        <w:rPr>
          <w:color w:val="212121"/>
          <w:sz w:val="24"/>
        </w:rPr>
        <w:t xml:space="preserve">A total number of medals for Individuals and Team Award: </w:t>
      </w:r>
      <w:r w:rsidR="00CF3F84">
        <w:rPr>
          <w:color w:val="212121"/>
          <w:sz w:val="24"/>
        </w:rPr>
        <w:t>312</w:t>
      </w:r>
      <w:r>
        <w:rPr>
          <w:color w:val="212121"/>
          <w:sz w:val="24"/>
        </w:rPr>
        <w:t xml:space="preserve"> Medals</w:t>
      </w:r>
    </w:p>
    <w:p w14:paraId="60E0B823" w14:textId="77777777" w:rsidR="00972D7A" w:rsidRDefault="00972D7A">
      <w:pPr>
        <w:pStyle w:val="BodyText"/>
        <w:spacing w:before="11"/>
        <w:rPr>
          <w:sz w:val="27"/>
        </w:rPr>
      </w:pPr>
    </w:p>
    <w:p w14:paraId="2804F5BA" w14:textId="77777777" w:rsidR="00972D7A" w:rsidRDefault="00C7248E">
      <w:pPr>
        <w:pStyle w:val="Heading1"/>
      </w:pPr>
      <w:r>
        <w:rPr>
          <w:color w:val="212121"/>
        </w:rPr>
        <w:t>Provisions:</w:t>
      </w:r>
    </w:p>
    <w:p w14:paraId="6153A055" w14:textId="77777777" w:rsidR="00972D7A" w:rsidRDefault="00972D7A">
      <w:pPr>
        <w:pStyle w:val="BodyText"/>
        <w:spacing w:before="8"/>
        <w:rPr>
          <w:b/>
          <w:sz w:val="27"/>
        </w:rPr>
      </w:pPr>
    </w:p>
    <w:p w14:paraId="603ACCD2" w14:textId="77777777" w:rsidR="00972D7A" w:rsidRDefault="00C7248E">
      <w:pPr>
        <w:pStyle w:val="ListParagraph"/>
        <w:numPr>
          <w:ilvl w:val="1"/>
          <w:numId w:val="11"/>
        </w:numPr>
        <w:tabs>
          <w:tab w:val="left" w:pos="329"/>
        </w:tabs>
        <w:spacing w:line="259" w:lineRule="auto"/>
        <w:ind w:left="100" w:right="119" w:firstLine="0"/>
        <w:jc w:val="both"/>
        <w:rPr>
          <w:sz w:val="25"/>
        </w:rPr>
      </w:pPr>
      <w:r>
        <w:rPr>
          <w:color w:val="212121"/>
          <w:sz w:val="24"/>
        </w:rPr>
        <w:t>Tournament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must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played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an</w:t>
      </w:r>
      <w:r>
        <w:rPr>
          <w:color w:val="212121"/>
          <w:spacing w:val="-11"/>
          <w:sz w:val="24"/>
        </w:rPr>
        <w:t xml:space="preserve"> </w:t>
      </w:r>
      <w:proofErr w:type="gramStart"/>
      <w:r>
        <w:rPr>
          <w:color w:val="212121"/>
          <w:spacing w:val="-11"/>
          <w:sz w:val="24"/>
        </w:rPr>
        <w:t>air conditioned</w:t>
      </w:r>
      <w:proofErr w:type="gramEnd"/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venue.</w:t>
      </w:r>
      <w:r>
        <w:rPr>
          <w:color w:val="212121"/>
          <w:spacing w:val="-12"/>
          <w:sz w:val="24"/>
        </w:rPr>
        <w:t xml:space="preserve"> </w:t>
      </w:r>
    </w:p>
    <w:p w14:paraId="4AD07C5D" w14:textId="77777777" w:rsidR="00972D7A" w:rsidRDefault="00C7248E">
      <w:pPr>
        <w:pStyle w:val="ListParagraph"/>
        <w:numPr>
          <w:ilvl w:val="1"/>
          <w:numId w:val="11"/>
        </w:numPr>
        <w:tabs>
          <w:tab w:val="left" w:pos="329"/>
        </w:tabs>
        <w:spacing w:line="259" w:lineRule="auto"/>
        <w:ind w:left="100" w:right="120" w:firstLine="0"/>
        <w:jc w:val="both"/>
        <w:rPr>
          <w:sz w:val="25"/>
        </w:rPr>
      </w:pPr>
      <w:r>
        <w:rPr>
          <w:color w:val="212121"/>
          <w:sz w:val="24"/>
        </w:rPr>
        <w:t>The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Host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City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Host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Province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must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also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provide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needed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number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tables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chairs,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sound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system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each venue, security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and proper lighting for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the venue.</w:t>
      </w:r>
    </w:p>
    <w:p w14:paraId="3B3FE117" w14:textId="2FCC2B41" w:rsidR="00972D7A" w:rsidRDefault="00C7248E">
      <w:pPr>
        <w:pStyle w:val="ListParagraph"/>
        <w:numPr>
          <w:ilvl w:val="0"/>
          <w:numId w:val="12"/>
        </w:numPr>
        <w:tabs>
          <w:tab w:val="left" w:pos="341"/>
        </w:tabs>
        <w:spacing w:before="1" w:line="259" w:lineRule="auto"/>
        <w:ind w:right="1032" w:firstLine="0"/>
        <w:jc w:val="both"/>
        <w:rPr>
          <w:sz w:val="25"/>
        </w:rPr>
      </w:pP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number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Technical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Officials</w:t>
      </w:r>
      <w:r>
        <w:rPr>
          <w:color w:val="212121"/>
          <w:spacing w:val="-1"/>
          <w:sz w:val="24"/>
        </w:rPr>
        <w:t xml:space="preserve"> recommended by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National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Chess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Federation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 Philippines (NCFP)</w:t>
      </w:r>
      <w:r>
        <w:rPr>
          <w:color w:val="212121"/>
          <w:spacing w:val="-1"/>
          <w:sz w:val="24"/>
        </w:rPr>
        <w:t xml:space="preserve"> should be at least </w:t>
      </w:r>
      <w:r w:rsidR="00AF5837">
        <w:rPr>
          <w:color w:val="212121"/>
          <w:spacing w:val="-1"/>
          <w:sz w:val="24"/>
        </w:rPr>
        <w:t>3</w:t>
      </w:r>
      <w:r>
        <w:rPr>
          <w:color w:val="212121"/>
          <w:spacing w:val="-1"/>
          <w:sz w:val="24"/>
        </w:rPr>
        <w:t>6 TOs.</w:t>
      </w:r>
    </w:p>
    <w:p w14:paraId="1CAAF903" w14:textId="77777777" w:rsidR="00972D7A" w:rsidRDefault="00C7248E">
      <w:pPr>
        <w:pStyle w:val="ListParagraph"/>
        <w:numPr>
          <w:ilvl w:val="0"/>
          <w:numId w:val="12"/>
        </w:numPr>
        <w:tabs>
          <w:tab w:val="left" w:pos="341"/>
        </w:tabs>
        <w:spacing w:line="259" w:lineRule="auto"/>
        <w:ind w:right="942" w:firstLine="0"/>
        <w:jc w:val="both"/>
        <w:rPr>
          <w:sz w:val="24"/>
        </w:rPr>
      </w:pPr>
      <w:r>
        <w:rPr>
          <w:color w:val="212121"/>
          <w:sz w:val="24"/>
        </w:rPr>
        <w:t>The number of Local Arbiters / Volunteer Arbiters coming from the Host City or Host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Province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will be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determined by the number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 registered participants.</w:t>
      </w:r>
    </w:p>
    <w:p w14:paraId="661FB0C5" w14:textId="77777777" w:rsidR="00972D7A" w:rsidRDefault="00972D7A">
      <w:pPr>
        <w:pStyle w:val="BodyText"/>
        <w:spacing w:before="9"/>
        <w:rPr>
          <w:sz w:val="25"/>
        </w:rPr>
      </w:pPr>
    </w:p>
    <w:p w14:paraId="68CD56BF" w14:textId="77777777" w:rsidR="00972D7A" w:rsidRDefault="00972D7A">
      <w:pPr>
        <w:pStyle w:val="BodyText"/>
        <w:ind w:left="100"/>
        <w:rPr>
          <w:color w:val="212121"/>
        </w:rPr>
      </w:pPr>
    </w:p>
    <w:p w14:paraId="2885CDC8" w14:textId="77777777" w:rsidR="00972D7A" w:rsidRDefault="00972D7A">
      <w:pPr>
        <w:pStyle w:val="BodyText"/>
        <w:ind w:left="100"/>
        <w:rPr>
          <w:color w:val="212121"/>
        </w:rPr>
      </w:pPr>
    </w:p>
    <w:p w14:paraId="303436D1" w14:textId="77777777" w:rsidR="00972D7A" w:rsidRDefault="00C7248E">
      <w:pPr>
        <w:pStyle w:val="BodyText"/>
        <w:ind w:left="10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25E0CB" wp14:editId="172D7AE1">
            <wp:simplePos x="0" y="0"/>
            <wp:positionH relativeFrom="page">
              <wp:posOffset>1416685</wp:posOffset>
            </wp:positionH>
            <wp:positionV relativeFrom="paragraph">
              <wp:posOffset>49530</wp:posOffset>
            </wp:positionV>
            <wp:extent cx="255270" cy="6927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31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Prepared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by:</w:t>
      </w:r>
    </w:p>
    <w:p w14:paraId="5E27BC80" w14:textId="77777777" w:rsidR="00972D7A" w:rsidRDefault="00972D7A">
      <w:pPr>
        <w:pStyle w:val="BodyText"/>
        <w:spacing w:before="7"/>
        <w:rPr>
          <w:sz w:val="27"/>
        </w:rPr>
      </w:pPr>
    </w:p>
    <w:p w14:paraId="35776CC4" w14:textId="77777777" w:rsidR="00972D7A" w:rsidRDefault="00C7248E">
      <w:pPr>
        <w:pStyle w:val="BodyText"/>
        <w:spacing w:line="259" w:lineRule="auto"/>
        <w:ind w:left="100" w:right="8024"/>
      </w:pPr>
      <w:r>
        <w:rPr>
          <w:color w:val="212121"/>
        </w:rPr>
        <w:t>IA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Reden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Cruz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Chief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Arbiter</w:t>
      </w:r>
    </w:p>
    <w:p w14:paraId="4194751E" w14:textId="77777777" w:rsidR="00972D7A" w:rsidRDefault="00972D7A">
      <w:pPr>
        <w:pStyle w:val="BodyText"/>
        <w:spacing w:before="9"/>
        <w:rPr>
          <w:sz w:val="25"/>
        </w:rPr>
      </w:pPr>
    </w:p>
    <w:p w14:paraId="775DD889" w14:textId="77777777" w:rsidR="00972D7A" w:rsidRDefault="00C7248E">
      <w:pPr>
        <w:pStyle w:val="BodyText"/>
        <w:spacing w:before="1"/>
        <w:ind w:left="100"/>
        <w:rPr>
          <w:sz w:val="20"/>
        </w:rPr>
      </w:pPr>
      <w:r>
        <w:rPr>
          <w:color w:val="212121"/>
        </w:rPr>
        <w:t>Noted:</w:t>
      </w:r>
    </w:p>
    <w:p w14:paraId="6648FB66" w14:textId="77777777" w:rsidR="00972D7A" w:rsidRDefault="00972D7A">
      <w:pPr>
        <w:pStyle w:val="BodyText"/>
        <w:rPr>
          <w:sz w:val="20"/>
        </w:rPr>
      </w:pPr>
    </w:p>
    <w:p w14:paraId="18E16D2C" w14:textId="341FF506" w:rsidR="00972D7A" w:rsidRDefault="00A639B4">
      <w:pPr>
        <w:pStyle w:val="BodyText"/>
        <w:spacing w:before="224" w:line="259" w:lineRule="auto"/>
        <w:ind w:left="100" w:right="69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949E0A" wp14:editId="6AFE2D62">
                <wp:simplePos x="0" y="0"/>
                <wp:positionH relativeFrom="page">
                  <wp:posOffset>914400</wp:posOffset>
                </wp:positionH>
                <wp:positionV relativeFrom="paragraph">
                  <wp:posOffset>-147955</wp:posOffset>
                </wp:positionV>
                <wp:extent cx="1609725" cy="466090"/>
                <wp:effectExtent l="0" t="0" r="0" b="0"/>
                <wp:wrapNone/>
                <wp:docPr id="16572649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466090"/>
                          <a:chOff x="1440" y="-233"/>
                          <a:chExt cx="2535" cy="734"/>
                        </a:xfrm>
                      </wpg:grpSpPr>
                      <pic:pic xmlns:pic="http://schemas.openxmlformats.org/drawingml/2006/picture">
                        <pic:nvPicPr>
                          <pic:cNvPr id="8069776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-234"/>
                            <a:ext cx="1526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581655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224"/>
                            <a:ext cx="2535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96DE7" id="Group 2" o:spid="_x0000_s1026" style="position:absolute;margin-left:1in;margin-top:-11.65pt;width:126.75pt;height:36.7pt;z-index:-251656192;mso-position-horizontal-relative:page" coordorigin="1440,-233" coordsize="2535,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44;top:-234;width:1526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">
                  <v:imagedata r:id="rId11" o:title=""/>
                </v:shape>
                <v:rect id="Rectangle 4" o:spid="_x0000_s1028" style="position:absolute;left:1440;top:224;width:253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" stroked="f"/>
                <w10:wrap anchorx="page"/>
              </v:group>
            </w:pict>
          </mc:Fallback>
        </mc:AlternateContent>
      </w:r>
      <w:r w:rsidR="00C05465">
        <w:rPr>
          <w:color w:val="212121"/>
        </w:rPr>
        <w:t>GM/FST Jayson Gonzales</w:t>
      </w:r>
      <w:r w:rsidR="00C05465">
        <w:rPr>
          <w:color w:val="212121"/>
          <w:spacing w:val="-58"/>
        </w:rPr>
        <w:t xml:space="preserve"> </w:t>
      </w:r>
      <w:r w:rsidR="00C05465">
        <w:rPr>
          <w:color w:val="212121"/>
        </w:rPr>
        <w:t>Tournament</w:t>
      </w:r>
      <w:r w:rsidR="00C05465">
        <w:rPr>
          <w:color w:val="212121"/>
          <w:spacing w:val="-1"/>
        </w:rPr>
        <w:t xml:space="preserve"> </w:t>
      </w:r>
      <w:r w:rsidR="00C05465">
        <w:rPr>
          <w:color w:val="212121"/>
        </w:rPr>
        <w:t>Director</w:t>
      </w:r>
    </w:p>
    <w:sectPr w:rsidR="00972D7A">
      <w:pgSz w:w="12240" w:h="15840"/>
      <w:pgMar w:top="1560" w:right="1320" w:bottom="280" w:left="134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93CF" w14:textId="77777777" w:rsidR="00E002B5" w:rsidRDefault="00E002B5">
      <w:r>
        <w:separator/>
      </w:r>
    </w:p>
  </w:endnote>
  <w:endnote w:type="continuationSeparator" w:id="0">
    <w:p w14:paraId="749B1F94" w14:textId="77777777" w:rsidR="00E002B5" w:rsidRDefault="00E0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016A" w14:textId="77777777" w:rsidR="00E002B5" w:rsidRDefault="00E002B5">
      <w:r>
        <w:separator/>
      </w:r>
    </w:p>
  </w:footnote>
  <w:footnote w:type="continuationSeparator" w:id="0">
    <w:p w14:paraId="6FDDAE12" w14:textId="77777777" w:rsidR="00E002B5" w:rsidRDefault="00E0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0C32" w14:textId="5A614CA8" w:rsidR="00972D7A" w:rsidRDefault="00A639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20CFD6" wp14:editId="7B1B1E2B">
              <wp:simplePos x="0" y="0"/>
              <wp:positionH relativeFrom="page">
                <wp:posOffset>866775</wp:posOffset>
              </wp:positionH>
              <wp:positionV relativeFrom="page">
                <wp:posOffset>443865</wp:posOffset>
              </wp:positionV>
              <wp:extent cx="5880100" cy="548640"/>
              <wp:effectExtent l="0" t="0" r="0" b="0"/>
              <wp:wrapNone/>
              <wp:docPr id="19579589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A9878" w14:textId="77777777" w:rsidR="00972D7A" w:rsidRDefault="00C7248E">
                          <w:pPr>
                            <w:spacing w:before="9"/>
                            <w:ind w:left="423" w:right="3" w:hanging="40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2023 BATANG PINOY &amp; PHILIPPINE NATIONAL GAMES</w:t>
                          </w:r>
                        </w:p>
                        <w:p w14:paraId="3787FEE6" w14:textId="77777777" w:rsidR="00972D7A" w:rsidRDefault="00C7248E">
                          <w:pPr>
                            <w:spacing w:before="9"/>
                            <w:ind w:left="423" w:right="3" w:hanging="40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CHESS CHAMPIONSHIPS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TOURNAMENT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TEGNICAL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0CF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25pt;margin-top:34.95pt;width:463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" filled="f" stroked="f">
              <v:textbox inset="0,0,0,0">
                <w:txbxContent>
                  <w:p w14:paraId="3E0A9878" w14:textId="77777777" w:rsidR="00972D7A" w:rsidRDefault="00C7248E">
                    <w:pPr>
                      <w:spacing w:before="9"/>
                      <w:ind w:left="423" w:right="3" w:hanging="40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2023 BATANG PINOY &amp; PHILIPPINE NATIONAL GAMES</w:t>
                    </w:r>
                  </w:p>
                  <w:p w14:paraId="3787FEE6" w14:textId="77777777" w:rsidR="00972D7A" w:rsidRDefault="00C7248E">
                    <w:pPr>
                      <w:spacing w:before="9"/>
                      <w:ind w:left="423" w:right="3" w:hanging="40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CHESS CHAMPIONSHIPS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TOURNAMENT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TEGNICAL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upperLetter"/>
      <w:lvlText w:val="%1."/>
      <w:lvlJc w:val="left"/>
      <w:pPr>
        <w:ind w:left="395" w:hanging="295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00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47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5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42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37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85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264" w:hanging="24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188" w:hanging="2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12" w:hanging="2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6" w:hanging="2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0" w:hanging="2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4" w:hanging="2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8" w:hanging="2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2" w:hanging="246"/>
      </w:pPr>
      <w:rPr>
        <w:rFonts w:hint="default"/>
        <w:lang w:val="en-US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."/>
      <w:lvlJc w:val="left"/>
      <w:pPr>
        <w:ind w:left="326" w:hanging="226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246" w:hanging="22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8" w:hanging="2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4" w:hanging="2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0" w:hanging="2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6" w:hanging="2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2" w:hanging="2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8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upperLetter"/>
      <w:lvlText w:val="%1."/>
      <w:lvlJc w:val="left"/>
      <w:pPr>
        <w:ind w:left="100" w:hanging="294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abstractNum w:abstractNumId="4" w15:restartNumberingAfterBreak="0">
    <w:nsid w:val="D7AF86A1"/>
    <w:multiLevelType w:val="singleLevel"/>
    <w:tmpl w:val="D7AF86A1"/>
    <w:lvl w:ilvl="0">
      <w:start w:val="1"/>
      <w:numFmt w:val="lowerLetter"/>
      <w:suff w:val="space"/>
      <w:lvlText w:val="%1)"/>
      <w:lvlJc w:val="left"/>
      <w:pPr>
        <w:ind w:left="420"/>
      </w:pPr>
    </w:lvl>
  </w:abstractNum>
  <w:abstractNum w:abstractNumId="5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color w:val="212121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246" w:hanging="21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172" w:hanging="21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98" w:hanging="2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4" w:hanging="2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0" w:hanging="2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6" w:hanging="2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2" w:hanging="2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8" w:hanging="214"/>
      </w:pPr>
      <w:rPr>
        <w:rFonts w:hint="default"/>
        <w:lang w:val="en-US" w:eastAsia="en-US" w:bidi="ar-SA"/>
      </w:rPr>
    </w:lvl>
  </w:abstractNum>
  <w:abstractNum w:abstractNumId="6" w15:restartNumberingAfterBreak="0">
    <w:nsid w:val="0248C179"/>
    <w:multiLevelType w:val="multilevel"/>
    <w:tmpl w:val="0248C179"/>
    <w:lvl w:ilvl="0">
      <w:start w:val="1"/>
      <w:numFmt w:val="upperLetter"/>
      <w:lvlText w:val="%1."/>
      <w:lvlJc w:val="left"/>
      <w:pPr>
        <w:ind w:left="393" w:hanging="294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264" w:hanging="24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188" w:hanging="2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12" w:hanging="2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6" w:hanging="2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0" w:hanging="2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4" w:hanging="2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8" w:hanging="2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2" w:hanging="246"/>
      </w:pPr>
      <w:rPr>
        <w:rFonts w:hint="default"/>
        <w:lang w:val="en-US" w:eastAsia="en-US" w:bidi="ar-SA"/>
      </w:rPr>
    </w:lvl>
  </w:abstractNum>
  <w:abstractNum w:abstractNumId="8" w15:restartNumberingAfterBreak="0">
    <w:nsid w:val="25B654F3"/>
    <w:multiLevelType w:val="multilevel"/>
    <w:tmpl w:val="25B654F3"/>
    <w:lvl w:ilvl="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264" w:hanging="24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188" w:hanging="2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12" w:hanging="2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6" w:hanging="2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0" w:hanging="2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4" w:hanging="2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8" w:hanging="2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2" w:hanging="246"/>
      </w:pPr>
      <w:rPr>
        <w:rFonts w:hint="default"/>
        <w:lang w:val="en-US" w:eastAsia="en-US" w:bidi="ar-SA"/>
      </w:rPr>
    </w:lvl>
  </w:abstractNum>
  <w:abstractNum w:abstractNumId="9" w15:restartNumberingAfterBreak="0">
    <w:nsid w:val="2A8F537B"/>
    <w:multiLevelType w:val="multilevel"/>
    <w:tmpl w:val="2A8F537B"/>
    <w:lvl w:ilvl="0">
      <w:start w:val="2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48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44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2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6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4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59ADCABA"/>
    <w:multiLevelType w:val="multilevel"/>
    <w:tmpl w:val="59ADCABA"/>
    <w:lvl w:ilvl="0">
      <w:start w:val="1"/>
      <w:numFmt w:val="upperLetter"/>
      <w:lvlText w:val="%1."/>
      <w:lvlJc w:val="left"/>
      <w:pPr>
        <w:ind w:left="393" w:hanging="294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2183CF9"/>
    <w:multiLevelType w:val="multilevel"/>
    <w:tmpl w:val="72183CF9"/>
    <w:lvl w:ilvl="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color w:val="212121"/>
        <w:spacing w:val="-1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264" w:hanging="24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188" w:hanging="2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12" w:hanging="2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36" w:hanging="2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0" w:hanging="2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4" w:hanging="2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8" w:hanging="2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32" w:hanging="246"/>
      </w:pPr>
      <w:rPr>
        <w:rFonts w:hint="default"/>
        <w:lang w:val="en-US" w:eastAsia="en-US" w:bidi="ar-SA"/>
      </w:rPr>
    </w:lvl>
  </w:abstractNum>
  <w:num w:numId="1" w16cid:durableId="1370106666">
    <w:abstractNumId w:val="5"/>
  </w:num>
  <w:num w:numId="2" w16cid:durableId="388653194">
    <w:abstractNumId w:val="3"/>
  </w:num>
  <w:num w:numId="3" w16cid:durableId="242565246">
    <w:abstractNumId w:val="10"/>
  </w:num>
  <w:num w:numId="4" w16cid:durableId="646935695">
    <w:abstractNumId w:val="2"/>
  </w:num>
  <w:num w:numId="5" w16cid:durableId="338311733">
    <w:abstractNumId w:val="1"/>
  </w:num>
  <w:num w:numId="6" w16cid:durableId="589894049">
    <w:abstractNumId w:val="7"/>
  </w:num>
  <w:num w:numId="7" w16cid:durableId="662470424">
    <w:abstractNumId w:val="8"/>
  </w:num>
  <w:num w:numId="8" w16cid:durableId="382221757">
    <w:abstractNumId w:val="11"/>
  </w:num>
  <w:num w:numId="9" w16cid:durableId="1716545313">
    <w:abstractNumId w:val="4"/>
  </w:num>
  <w:num w:numId="10" w16cid:durableId="2007633990">
    <w:abstractNumId w:val="6"/>
  </w:num>
  <w:num w:numId="11" w16cid:durableId="1880510964">
    <w:abstractNumId w:val="0"/>
  </w:num>
  <w:num w:numId="12" w16cid:durableId="1469056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7A"/>
    <w:rsid w:val="00183CA5"/>
    <w:rsid w:val="00263B80"/>
    <w:rsid w:val="00380B36"/>
    <w:rsid w:val="00415D27"/>
    <w:rsid w:val="005F271C"/>
    <w:rsid w:val="00773D9D"/>
    <w:rsid w:val="007902BC"/>
    <w:rsid w:val="009575E5"/>
    <w:rsid w:val="00972D7A"/>
    <w:rsid w:val="009B1B6F"/>
    <w:rsid w:val="00A639B4"/>
    <w:rsid w:val="00AF5837"/>
    <w:rsid w:val="00B33D6F"/>
    <w:rsid w:val="00C028AC"/>
    <w:rsid w:val="00C05465"/>
    <w:rsid w:val="00C7248E"/>
    <w:rsid w:val="00CF3F84"/>
    <w:rsid w:val="00DC7A05"/>
    <w:rsid w:val="00E002B5"/>
    <w:rsid w:val="00E85F50"/>
    <w:rsid w:val="00E953F3"/>
    <w:rsid w:val="00F03D05"/>
    <w:rsid w:val="00F7175A"/>
    <w:rsid w:val="07490ADF"/>
    <w:rsid w:val="11EA3BD2"/>
    <w:rsid w:val="15023B03"/>
    <w:rsid w:val="17B730F8"/>
    <w:rsid w:val="1C8F32EB"/>
    <w:rsid w:val="2034777F"/>
    <w:rsid w:val="326B0CC8"/>
    <w:rsid w:val="32E70612"/>
    <w:rsid w:val="44CB50EA"/>
    <w:rsid w:val="5926524C"/>
    <w:rsid w:val="5BEA41B0"/>
    <w:rsid w:val="68096B78"/>
    <w:rsid w:val="6CCA4151"/>
    <w:rsid w:val="708A108E"/>
    <w:rsid w:val="70A63EDD"/>
    <w:rsid w:val="76E630CA"/>
    <w:rsid w:val="79F648F8"/>
    <w:rsid w:val="7B7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4E999A"/>
  <w15:docId w15:val="{B35DF68F-7513-424A-9F4D-F9EF8AC3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"/>
      <w:ind w:left="423" w:right="3" w:hanging="404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Reden Cruz</dc:creator>
  <cp:keywords/>
  <dc:description/>
  <cp:lastModifiedBy>enrica armenta</cp:lastModifiedBy>
  <cp:revision>2</cp:revision>
  <dcterms:created xsi:type="dcterms:W3CDTF">2023-09-26T09:04:00Z</dcterms:created>
  <dcterms:modified xsi:type="dcterms:W3CDTF">2023-09-26T09:04:00Z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  <property fmtid="{D5CDD505-2E9C-101B-9397-08002B2CF9AE}" pid="5" name="KSOProductBuildVer">
    <vt:lpwstr>1033-12.2.0.13110</vt:lpwstr>
  </property>
  <property fmtid="{D5CDD505-2E9C-101B-9397-08002B2CF9AE}" pid="6" name="ICV">
    <vt:lpwstr>A9978BB1C29A47739B0B6BDD5C9659D7_13</vt:lpwstr>
  </property>
</Properties>
</file>